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fb32" w14:textId="388f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13-7 "О бюджете Жосалинского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13-7 "О бюджете Жосалинского сельского округа на 2022-2024 годы")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Жосалинского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26 990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