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cdfa" w14:textId="87dc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Таскалинского районного маслихата Западно-Казахстанской области от 5 апреля 2021 года за № 5-1 "Об утверждении Плана по управлению пастбищами и их использованию по Таскалинскому району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6 сентября 2022 года № 29-1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5 апреля 2021 года за № 5-1 "Об утверждении Плана по управлению пастбищами и их использованию по Таскалинскому району на 2021-2022 годы"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Таскалинскому району на 2021-2022 годы утвержденным указанным решением дополнить подпунктом 9) согласно приложения к настоящему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согласно приложениям 48, 49, 50, 51, 52, 53, 54, 55, 56 к настоящему Плану.".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Актауский сельский округ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9944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Амангельдинский сельский округ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Достыкский сельский округ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9850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 Казахстанский сельский округ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45339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Косщинский сельский округ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44831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Мерейский сельский округ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8707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Мерекенский сельский округ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48133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Таскалинский сельский округ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2738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Таскалинскому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Чижинский сельский округ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47879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