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32fde" w14:textId="7832f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Таскалинского районного маслихата Западно-Казахстанской области от 29 декабря 2021 года № 18-1 "О бюджете сельских округов Таскалинского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19 октября 2022 года № 31-1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Таскалинский районный маслихат Западно 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Западно- Казахстанской области от 29 декабря 2021 года №18-1 "О бюджете сельских округов Таскалинского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сельских округов Таскалинского района на 2022-2024 годы согласно приложениям 1-27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461 312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30 836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766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429 710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465 597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- 4 285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4 285 тысяч тенге, в том числе: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4 285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бюджете сельских округов на 2022 год следующие поступления из районного бюджета: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целевые трансферты за счет средств: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республиканского бюджета в сумме 12 111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областного бюджета в сумме 91 386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районного бюджета в сумме 89 966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субвенции – 236 247 тысяч тенге, в том числе: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Актаускому сельскому округу – 20 338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Амангельдинскому сельскому округу – 22 333 тысячи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Достыкскому сельскому округу – 19 505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Казахстанскому сельскому округу – 21 724 тысячи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Косщинскому сельскому округу – 21 109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Мерекенскому сельскому округу – 20 925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Мерейскому сельскому округу – 19 207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Таскалинскому сельскому округу – 66 249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Чижинскому сельскому округу – 24 857 тысяч тенге.".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бюджетам сельских округов Таскалинского района осуществляется на основании Постановления акимата Таскалинского района.".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2022 года № 31-1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№18-1</w:t>
            </w:r>
          </w:p>
        </w:tc>
      </w:tr>
    </w:tbl>
    <w:bookmarkStart w:name="z4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 на 2022 год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41 910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2022 года № 31-1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№18-1</w:t>
            </w:r>
          </w:p>
        </w:tc>
      </w:tr>
    </w:tbl>
    <w:bookmarkStart w:name="z5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на 2022 год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48 250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2022 года № 31-1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№18-1</w:t>
            </w:r>
          </w:p>
        </w:tc>
      </w:tr>
    </w:tbl>
    <w:bookmarkStart w:name="z5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Казахстанского сельского округа на 2022 год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40 455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41 523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2022 года № 31-1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№18-1</w:t>
            </w:r>
          </w:p>
        </w:tc>
      </w:tr>
    </w:tbl>
    <w:bookmarkStart w:name="z5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Косщинского сельского округа на 2022 год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38 340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2022 года № 31-1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№18-1</w:t>
            </w:r>
          </w:p>
        </w:tc>
      </w:tr>
    </w:tbl>
    <w:bookmarkStart w:name="z6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Мерекенского сельского округа на 2022 год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46 031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2022 года № 31-1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№18-1</w:t>
            </w:r>
          </w:p>
        </w:tc>
      </w:tr>
    </w:tbl>
    <w:bookmarkStart w:name="z6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Таскалинского сельского округа на 2022 год</w:t>
      </w:r>
    </w:p>
    <w:bookmarkEnd w:id="47"/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112 520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112 965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2022 года № 31-1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№18-1</w:t>
            </w:r>
          </w:p>
        </w:tc>
      </w:tr>
    </w:tbl>
    <w:bookmarkStart w:name="z7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Чижинского сельского округа на 2022 год</w:t>
      </w:r>
    </w:p>
    <w:bookmarkEnd w:id="49"/>
    <w:bookmarkStart w:name="z7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47 070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