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d9b0" w14:textId="df2d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29 декабря 2021 года №18-1 "О бюджете сельских округов Таскалинского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13 декабря 2022 года № 33-1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 Казахстанской области от 29 декабря 2021 года №18-1 "О бюджете сельских округов Таскалинского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Таскалинского района на 2022-2024 годы согласно приложениям 1-27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458 339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28 304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429 437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462 624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- 4 285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4 285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4 285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сельских округов на 2022 год следующие поступления из районного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за счет средств: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сумме 12 111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сумме 91 386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бюджета в сумме 89 693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субвенции – 236 247 тысяч тенге,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Актаускому сельскому округу – 20 338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– 22 333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Достыкскому сельскому округу – 19 505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Казахстанскому сельскому округу – 21 724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Косщинскому сельскому округу – 21 109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Мерекенскому сельскому округу – 20 925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Мерейскому сельскому округу – 19 207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Таскалинскому сельскому округу – 66 249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Чижинскому сельскому округу – 24 857 тысяч тенге.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Таскалинского района осуществляется на основании Постановления акимата Таскалинского района.".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2022 год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2022 год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2022 год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Мерейского сельского округа на 2022 год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Мерекенского сельского округа на 2022 год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№18-1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на 2022 год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