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f4aa" w14:textId="aa1f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31 декабря 2021 года №18-2 "Об утверждении бюджетов сельских округов Теректинского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мая 2022 года № 22-2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2021 года №18-2 "Об утверждении бюджетов сельских округов Теректинского района на 2022-2024 годы"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64 881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Аксогумского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35 626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34 726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36 619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993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Аксуатского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72 751 тысяча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21 385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51 366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72 751 тысяча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Богдановского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40 611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39 506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40 907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-296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Долинского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50 367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48 867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50 976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-609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Приреченского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35 487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35 037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35 558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 тысяча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тысяча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 тысяча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Федоровского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96 735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10 800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85 935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98 337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-1 602 тысячи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1 602 тысячи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1 602 тысячи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Чаганского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62 535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58 585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63 045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-510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Шалкарского сельского округа Теректинского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43 879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43 179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44 646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-767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тысяч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8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8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2022 года № 22-2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9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2022 года № 22-2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9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9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20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18-2</w:t>
            </w:r>
          </w:p>
        </w:tc>
      </w:tr>
    </w:tbl>
    <w:bookmarkStart w:name="z20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