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7d7f" w14:textId="0117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2021 года № 18-1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2022 года № 29-2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2022-2024 годы" от 28 декабря 2021 года №18-1 (зарегистрировано в Реестре государственной регистрации нормативных правовых актов под №26267)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15 702 900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1 800 879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1 522 801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12 364 220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15 600 705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173 986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271 076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97 090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-71 791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71 791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942 119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1 598 210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727 882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2022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5 347 755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165 919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2 678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60 405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14 000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6 228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 – 10 601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1 530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3 864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20 233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263 408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72 630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73 497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7 720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44 107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"Серебряный возраст" – 1 000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58 791 тысяча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Тукпай Теректинского района Западно-Казахстанской области – 82 409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Айтиево Теректинского района Западно-Казахстанской области – 121 162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Узунколь Теректинского района Западно-Казахстанской области – 573 805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Жана Омир Теректинского района Западно-Казахстанской области – 153 002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Юбилейное Теректинского района Западно-Казахстанской области – 210 349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Магистральное Теректинского района Западно-Казахстанской области – 70 169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Покатиловка Теректинского района Западно-Казахстанской области – 78 601 тысяча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271 076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 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 – 67 200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 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 – 55 067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Подстепное Теректинского района Западно-Казахстанской области – 611 860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Пойма Теректинского района Западно-Казахстанской области – 140 642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290 участкам села Тукпай Теректинского района Западно-Казахстанской области – 108 246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Талпын Теректинского района Западно-Казахстанской области – 235 663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Абай Теректинского района Западно-Казахстанской области – 278 419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Барбастау Теректинского района Западно-Казахстанской области – 284 050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Магистральное Теректинского района Западно-Казахстанской области – 263 321 тысяча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310 земельным участкам села Аксуат Теректинского района Западно-Казахстанской области – 181 361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780 земельным участкам села Жана Омир Теректинского района Западно-Казахстанской области – 361 091 тысяча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234 земельным участкам села Юбилейное Теректинского района Западно-Казахстанской области – 112 509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трехэтажных шести квартирных двадцати жилых домов, в селе Тукпай Подстепновского сельского округа Теректинского района Западно-Казахстанской области – 193 301 тысяча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музея в селе Федоровка Теректинского района Западно-Казахстанской области – 87 841 тысяча тенге;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1 856 054 тысячи тенге: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основанной на факторно-бальной шкале – 307 167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новых-бизнес идей – 11 027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2 155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1 305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3 661 тысяча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842 тысячи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492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1 964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50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жилищных сертификатов для оказания социальной помощи – 7 500 тысяч тенге;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семи трехэтажных многоквартирных жилых домов с нежилыми помещениями на первом этаже и шести четырехэтажных многоквартирных жилых домов из сборно-монолитного каркаса (без наружных сетей) в селе Подстепное Подстепновского сельского округа Теректинского района Западно-Казахстанской области – 671 043 тысячи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Жана Омир Теректинского района Западно-Казахстанской области (без наружных инженерных сетей и благоустройства) – 91 906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Акжаик Теректинского района Западно-Казахстанской области (без наружных инженерных сетей и благоустройства) – 19 377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трехэтажных многоквартирных жилых домов в селе Федоровка Теректинского района Западно-Казахстанской области (без наружных инженерных сетей и благоустройства) – 30 000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трехэтажных многоквартирных жилых домов в селе Подстепное Теректинского района Западно-Казахстанской области (без наружных инженерных сетей и благоустройства)" - 201 417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Жана Омир Теректинского района Западно-Казахстанской области (водоснабжение) – 24 863 тысячи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трехэтажных шести квартирных двадцати жилых домов, вдоль трассы Уральск-Аксай в селе Тукпай Подстепновского сельского округа Теректинского района Западно-Казахстанской области – 18 051 тысяча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Жана Омир Теректинского района Западно-Казахстанской области (газоснабжение) – 1 212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Жана Омир Теректинского района Западно-Казахстанской области (электроснабжение) – 6 710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Акжаик Теректинского района Западно-Казахстанской области (газоснабжение) – 1 921 тысяча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Акжаик Теректинского района Западно-Казахстанской области (электроснабжение) – 4 791 тысяча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Подстепное Теректинского района Западно-Казахстанской области (газоснабжение) – 1 569 тысяч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двум трехэтажным многоквартирным жилым домам в селе Подстепное Теректинского района Западно-Казахстанской области (электроснабжение) - 14 612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Федоровка Теректинского района Западно-Казахстанской области (газоснабжение) – 3 690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двум трехэтажным многоквартирным жилым домам в селе Федоровка Теректинского района Западно-Казахстанской области (электроснабжение) – 9 124 тысячи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"Строительство инженерно-коммуникационной инфраструктуры к трехэтажному многоквартирному жилому дому в селе Подстепное Теректинского района Западно-Казахстанской области (газоснабжение) - 1 138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"Строительство инженерно-коммуникационной инфраструктуры к трехэтажному многоквартирному жилому дому в селе Федоровка Теректинского района Западно-Казахстанской области" (газоснабжение) - 1 130 тысяч тенге;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трехэтажных шести квартирных двадцати жилых домов в селе Тукпай Подстепновского сельского округа Теректинского района Западно-Казахстанской области – 2 959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инженерных сетей к трехэтажным шести квартирным двадцати жилым домам в селе Тукпай Подстепновского сельского округа Теректинского района Западно-Казахстанской области – 5 772 тысячи тенге";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Улкен Енбек Теректинского района Западно-Казахстанской области – 100 762 тысячи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290 земельным участкам села Тукпай Теректинского района Западно-Казахстанской области – 102 919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музея в селе Федоровка Теректинского района Западно-Казахстанской области – 9 807 тысяч тенге;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Тукпай Теректинского района Западно-Казахстанской области – 33 298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Узунколь Теректинского района Западно-Казахстанской области – 100 000 тысяч тенге;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Жана Омир Теректинского района Западно-Казахстанской области – 61 820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18-1</w:t>
            </w:r>
          </w:p>
        </w:tc>
      </w:tr>
    </w:tbl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