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7b56" w14:textId="9117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Чингирлауского района от 15 марта 2018 года № 67 "Об утверждении методики оценки деятельности административных государственных служащих корпуса "Б" государственного учреждения "Аппарат акима Чингирлауского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 сентября 2022 года № 145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10 апреля 2018 года №5136),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15 марта 2018 года № 67 "Об утверждении методики оценки деятельности административных государственных служащих корпуса "Б" государственного учреждения "Аппарат акима Чингирлауского района" и районных исполнительных органов, финансируемых из местного бюджета" (зарегистрирован в Реестре государственной регистрации нормативных правовых актов № 5115)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Чингирлауского района" и районных исполнительных органов, финансируемых из местного бюджета" утвержденный указанным постанавлением: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 (или)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