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991c" w14:textId="48c9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30 декабря 2021 года № 16-7 "О бюджете Карагашского сельского округа Чингирлауского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октября 2022 года № 31-7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30 декабря 2021 года №16-7 "О бюджете Карагашского сельского округа Чингирлауского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Карагашского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35 500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34 554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