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14cd" w14:textId="1e21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30 декабря 2021 года №16-1 "О бюджете Акбулакского сельского округа Чингирлауского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25 ноября 2022 года № 33-3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Чингирлауский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30 декабря 2021 года №16-1 "О бюджете Акбулакского сельского округа Чингирлауского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Акбулакского сельского округа Чингирлауского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43 579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1 049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42 530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43 657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сельском бюджете на 2022 год поступление целевых трансфертов из районного бюджета в общей сумме 6 907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 – 6 907 тысяч тенге:".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№16-1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43 579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