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aa3e6" w14:textId="b8aa3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Акбулакского сельского округа Чингирлауского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27 декабря 2022 года № 35-1.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Чингирлауский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Акбулакского сельского округа Чингирлауского района на2023-2025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45 645 тысяч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1 634 тысячи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43 974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45 769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-124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124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124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Чингирлауского районного маслихата Западно-Казахстанской области от 20.11.2023 </w:t>
      </w:r>
      <w:r>
        <w:rPr>
          <w:rFonts w:ascii="Times New Roman"/>
          <w:b w:val="false"/>
          <w:i w:val="false"/>
          <w:color w:val="000000"/>
          <w:sz w:val="28"/>
        </w:rPr>
        <w:t>№ 12-1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Поступления в бюджет Акбулакского сельского округа на 2023 год формируются в соответствии с Бюджетным кодексом Республики Казахстан.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Акбулакского сельского округа на 2023 год поступления субвенции, передаваемой из районного бюджета в сумме 40 111 тысяч тенге.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 Учесть в сельском бюджете на 2023 год поступление целевых трансфертов из районного бюджета в общей сумме 3 863 тысячи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обеспечению деятельности акима города районного значения, села, поселка, сельского округа – 3 713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государственного органа – 150 тысяч тенге;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Чингирлауского районного маслихата Западно-Казахстанской области от 21.04.2023 </w:t>
      </w:r>
      <w:r>
        <w:rPr>
          <w:rFonts w:ascii="Times New Roman"/>
          <w:b w:val="false"/>
          <w:i w:val="false"/>
          <w:color w:val="000000"/>
          <w:sz w:val="28"/>
        </w:rPr>
        <w:t>№ 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в редакции решения Чингирлауского районного маслихата Западно-Казахстанской области от 20.11.2023 </w:t>
      </w:r>
      <w:r>
        <w:rPr>
          <w:rFonts w:ascii="Times New Roman"/>
          <w:b w:val="false"/>
          <w:i w:val="false"/>
          <w:color w:val="000000"/>
          <w:sz w:val="28"/>
        </w:rPr>
        <w:t>№ 12-1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 35-1</w:t>
            </w:r>
          </w:p>
        </w:tc>
      </w:tr>
    </w:tbl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2023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Чингирлауского районного маслихата Западно-Казахстанской области от 20.11.2023 </w:t>
      </w:r>
      <w:r>
        <w:rPr>
          <w:rFonts w:ascii="Times New Roman"/>
          <w:b w:val="false"/>
          <w:i w:val="false"/>
          <w:color w:val="ff0000"/>
          <w:sz w:val="28"/>
        </w:rPr>
        <w:t>№ 12-1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№35-1</w:t>
            </w:r>
          </w:p>
        </w:tc>
      </w:tr>
    </w:tbl>
    <w:bookmarkStart w:name="z2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№35-1</w:t>
            </w:r>
          </w:p>
        </w:tc>
      </w:tr>
    </w:tbl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2025 год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