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32d3" w14:textId="6b83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делам гражданского общества Министерства культуры и информации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27 сентября 2023 года № 383-НҚ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гражданского общества Министерства культуры и информации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31 "Об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29 июня 2023 года № 265-НҚ "О внесении изменений и дополнений в приказ Министра информации и общественного развития Республики Казахстан от 28 марта 2019 года № 31 "Об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информации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"__"_________ 2023 года № __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гражданского общества Министерства культуры и информации Республики Казахстан"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делам гражданского общества Министерства культуры и информации Республики Казахстан" (далее – Комитет) является ведомством Министерства культуры и информации Республики Казахстан (далее – Министерство), осуществляющим руководство в сферах взаимодействия государства и гражданского общества, государственного 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медиации, модернизации общественного сознания и внутриполитической стабильности.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Есильский район, проспект Мәңгілік Ел, дом 8, подъезд № 15.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делам гражданского общества Министерства культуры и информации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межведомственной координации;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по вопросам деятельности общественных советов;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поддержки гражданских инициатив;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по взаимодействию с институтами гражданского 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общественно-политической работы;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по вопросам благотворительности и волонтерства.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модернизации общественного сознания, содействие в развитии и координация в сфере медиации;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в сферах деятельности, отнесенных к компетенции Комитета;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иные, возложенные на Комитет.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межведомственной координации: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 Базы данных неправительственных организаций;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разработке технических регламентов и национальных стандартов в пределах своей компетенции;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деятельности неправительственных организаций;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осуществление ведения Базы данных неправительственных организаций;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проверки сведений, представляемых для включения в Базу данных неправительственных организаций;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имплементации целей устойчивого развития Организации Объединенных Наций в пределах компетенции Управления;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Комитета в сфере международного сотрудничества;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предоставление, при необходимости, по запросу Министерства юстиции Республики Казахстан заключения по полноте способа уведомления и способа (ов) проведения публичных обсуждений консультативного документа регуляторной политики;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и мониторинга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 в сфере противодействия легализации (отмыванию) доходов, полученных преступным путем, финансированию терроризма;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информационно-разъяснительной работы в сфере противодействия легализации (отмыванию) доходов, полученных преступным путем, и финансированию терроризма для некоммерческих организаций;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вопросам деятельности общественных советов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об Общественном совете;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организации и проведения общественного контроля;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вопросам деятельности общественных советов;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общественного совета;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персонального состава представительства в составе рабочей группы по формированию общественного совета;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состава рабочей группы по формированию общественного совета;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в составе рабочей группы по формированию общественного совета;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 обеспечения деятельности общественного совета;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осуществление методического обеспечения деятельности общественных советов;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Гражданского форума;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общественными советами, образованными на республиканском и местном уровнях, по вопросам, относящимся к компетенции Комитета;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сопровождения деятельности общественных советов на республиканском и местном уровнях;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ежегодное осуществление подготовки и внесение Национального доклада о деятельности общественных советов в Республике Казахстан в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по формированию состава общественных советов, а также по количественному составу на местном уровне;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общественных советов;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совершенствованию законодательства Республики Казахстан об общественных советах;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поддержки гражданских инициатив: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предоставления грантов для неправительственных организаций и осуществления мониторинга за их реализацией;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перечня приоритетных направлений государственных грантов для неправительственных организаций;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формы отчета оператора в сфере грантового финансирования неправительственных организаций о результатах его деятельности;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формирования, предоставления, мониторинга и оценки эффективности государственных грантов;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государственного заказа на реализацию стратегического партнерства;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формирования, мониторинга реализации, оценки результатов и стандартов государственного социального заказа;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стандартов государственного социального заказа;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премий для неправительственных организаций;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деятельности государственных органов по формированию, реализации, мониторингу реализации и оценке результатов государственного социального заказа;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информационной, консультативной, методической поддержки государственным органам, осуществляющим формирование, реализацию, мониторинг реализации и оценку результатов государственного социального заказа на центральном и местном уровнях;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формирования, реализации, мониторинга реализации и оценки результатов государственного социального заказа;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размещению на интернет-ресурсе темы и оценки результатов государственного социального заказа;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до 31 марта представление информации в Правительство Республики Казахстан по итогам реализации государственного социального заказа в Республике Казахстан;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электронных информационных ресурсов в области государственного социального заказа, организации доступа к ним физических и юридических лиц в соответствии с законодательством Республики Казахстан;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государственных грантов по вопросам, относящимся к компетенции ведомств оператору в сфере грантового финансирования неправительственных организаций;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отчета оператора в сфере грантового финансирования неправительственных организаций о результатах его деятельности;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присуждения премий для неправительственных организаций;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Комитета по формированию, реализации, мониторингу реализации и оценке результатов государственного социального заказа по вопросам управления;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Правительство Республики Казахстан предложений по определению направлений государственного заказа на реализацию стратегического партнерства;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до 1 февраля информирование Правительства Республики Казахстан о результатах государственного заказа на реализацию стратегического партнерства на основании информации, представляемой центральными исполнительными органами;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рассмотрение Координационного совета перечня направлений государственных грантов, относящихся к компетенции центральных государственных органов;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центральные государственные органы рекомендаций Координационного совета по направлениям государственных грантов в соответствии с их компетенцией;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премий для неправительственных организаций;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институтами гражданского общества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кадрах в регулируемых Комитетом сферах;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взаимодействию с институтами гражданского общества;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взаимодействия государства и гражданского общества;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взаимодействию с институтами гражданского общества;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Координационного совета по взаимодействию с неправительственными организациями при уполномоченном органе, утверждение его положения и состава;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Координационного совета по взаимодействию с неправительственными организациями при уполномоченном органе;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размещение публикаций на официальном сайте, страницах в социальных сетях, ведение аккаунтов Комитета и обратная связь с пользователями (комментарии, реагирование на упоминания, работа с отзывами), сбор и свод информации по деятельности Комитета;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Комитета;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экспертно-аналитической деятельности Комитета;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сферах, относящихся к компетенции Управления;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общественно-политической работы: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избрания общественного медиатора;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ведения реестра общественных медиаторов;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организаций медиаторов;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 по вопросам медиации в пределах своей компетенции;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и планов по реализации государственной политики в сфере модернизации общественного сознания;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форм отличительных знаков организатора мирных собраний;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внутриполитической стабильности пределах компетенции Комитета;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реализации программ и проектов в сфере модернизации общественного сознания;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обеспечения деятельности в сфере модернизации общественного сознания;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методическое руководство деятельности местных исполнительных органов областей, городов республиканского значения и столицы по вопросам реализации проектов в сфере модернизации общественного сознания;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государственного социального заказа и грантов для неправительственных организаций по вопросам модернизации общественного сознания;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политики в сфере модернизации общественного сознания;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реализация государственной политики в сфере модернизации общественного сознания;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реализация национального проекта "Ұлттық рухани жаңғыру";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информационного пространства относительно реализуемых проектов и мероприятий в рамках модернизации общественного сознания (электронные и печатные СМИ, интернет-издания, социальные сети и другие);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разъяснительной работы по вопросам реализации программ и проектов в сфере модернизации общественного сознания;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межведомственного взаимодействия по вопросам модернизации общественного сознания;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направленных на модернизацию общественного сознания;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по курируемым вопросам;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некоммерческими и неправительственными организациями по вопросам модернизации общественного сознания;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общественных коммуникаций в сфере модернизации общественного сознания;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распространения и разъяснения информационных материалов по направлениям и специальным проектам программы модернизации общественного сознания;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обеспечение мониторинга реализации стратегического и операционного плана Министерства в пределах компетенции Комитета;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проведения комплексных исследований общественного мнения с целью корректировки реализуемых проектов в области модернизации общественного сознания;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информационно-аналитических материалов по вопросам, относящимся к компетенции Комитета;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факторов, влияющих на ход реализации государственных программ и национальных проектов, выработка рекомендаций;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и развития системы медиации;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информирования населения об организациях медиаторов, механизмах, основаниях и условиях применения медиации;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организаций медиаторов;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организаций медиаторов;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судей в отставке, осуществляющих деятельность медиатора на профессиональной основе;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 разработка предложений по совершенствованию законодательства, регулирующего вопросы медиации;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и координация медиации в пределах компетенции управления;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Комитета;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вопросам благотворительности и волонтерства: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по ведению реестра учета волонтерской деятельности;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осуществления мониторинга реализации волонтерских программ (проектов) и волонтерских акций;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мониторинга волонтерской деятельности;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международной премии "Волонтер года";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благотворительности;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почетного звания в сфере благотворительности;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исполнения законодательства в сфере волонтерской деятельности;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законодательства, регулирующего сферу волонтерской деятельности;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методического сопровождения деятельности государственных органов в сфере развития волонтерской деятельности;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свода и обобщения информации о волонтерской деятельности в Республике Казахстан;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физическими, юридическими лицами и государственными органами в сфере волонтерской деятельности;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исполнением законодательства в сфере благотворительности;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 в сфере благотворительности;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консультативно-совещательного органа по благотворительности при Правительстве;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благотворительными и иными организациями по вопросам совершенствования сферы благотворительности;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и координация благотворительности в пределах компетенции Комитета;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физическими, юридическими лицами и государственными органами в сфере благотворительности;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и местных исполнительных органов в части организации волонтерской деятельности;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почетного звания в сфере благотворительности;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учета волонтерской деятельности;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своем интернет-ресурсе реестра учета волонтерской деятельности;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мероприятия в пределах компетенции Комитета;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лиц, внесших вклад в развитие гражданского общества, к государственным наградам;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взаимодействовать с государственными органами, организациями включая международными и должностными лицами;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 законодательством Республики Казахстан.</w:t>
      </w:r>
    </w:p>
    <w:bookmarkEnd w:id="327"/>
    <w:bookmarkStart w:name="z33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назначается на должность и освобождается от должности Министром культуры и информации Республики Казахстан, в порядке, установленном законодательством Республики Казахстан.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Руководителем аппарата Министерства по согласованию с министром в соответствии с законодательством Республики Казахстан.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Комитета: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Комитета;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заместителей председателя Комитета;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обязательные для исполнения работниками Комитета и подведомственных организаций;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курирует деятельность структурных подразделений Комитета, обеспечивает межотраслевую координацию в пределах, предусмотренных законодательством Республики Казахстан;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законодательством;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поощрения благодарственными письмами и почетными грамотами лиц, внесших вклад в развитие гражданского общества;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относящимся к его компетенции.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Председателя Комитета в период его отсутствия осуществляется лицом, его замещающим, в соответствии с действующим законодательством.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определяемые Председателем Комитета.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иметь коллегию, которая является консультативно-совещательным органом. Численный и персональный состав коллегии утверждается Председателем.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Иные вопросы организации деятельности Комитета регламентируются нормативными правовыми актами Республики Казахстан, приказами Министерства и Комитета.</w:t>
      </w:r>
    </w:p>
    <w:bookmarkEnd w:id="348"/>
    <w:bookmarkStart w:name="z35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имеет на праве оперативного управления обособленное имущество.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3"/>
    <w:bookmarkStart w:name="z36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осуществляются в соответствии с законодательством Республики Казахстан.</w:t>
      </w:r>
    </w:p>
    <w:bookmarkEnd w:id="3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