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6ab0" w14:textId="1f46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14 декабря 2023 года № 113/15-VIII.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города Астаны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Астаны на 2024-2026 годы согласно приложениям 1, 2, 3 соответственно, в том числе на 2024 год в следующих объемах:</w:t>
      </w:r>
    </w:p>
    <w:bookmarkEnd w:id="1"/>
    <w:bookmarkStart w:name="z1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1 105 655 341 тысяч тенге, в том числе по:</w:t>
      </w:r>
    </w:p>
    <w:bookmarkEnd w:id="2"/>
    <w:bookmarkStart w:name="z1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843 140 892 тысяч тенге;</w:t>
      </w:r>
    </w:p>
    <w:bookmarkEnd w:id="3"/>
    <w:bookmarkStart w:name="z1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8 167 606 тысяч тенге;</w:t>
      </w:r>
    </w:p>
    <w:bookmarkEnd w:id="4"/>
    <w:bookmarkStart w:name="z1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11 028 000 тысяч тенге;</w:t>
      </w:r>
    </w:p>
    <w:bookmarkEnd w:id="5"/>
    <w:bookmarkStart w:name="z1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243 318 843 тысяч тенге;</w:t>
      </w:r>
    </w:p>
    <w:bookmarkEnd w:id="6"/>
    <w:bookmarkStart w:name="z1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1 071 721 910,1 тысяч тенге;</w:t>
      </w:r>
    </w:p>
    <w:bookmarkEnd w:id="7"/>
    <w:bookmarkStart w:name="z1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3 704 040 тысяч тенге, в том числе:</w:t>
      </w:r>
    </w:p>
    <w:bookmarkEnd w:id="8"/>
    <w:bookmarkStart w:name="z1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4 730 000 тысяч тенге;</w:t>
      </w:r>
    </w:p>
    <w:bookmarkEnd w:id="9"/>
    <w:bookmarkStart w:name="z1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1 025 960 тысяч тенге; </w:t>
      </w:r>
    </w:p>
    <w:bookmarkEnd w:id="10"/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44 440 398 тысяч тенге, в том числе:</w:t>
      </w:r>
    </w:p>
    <w:bookmarkEnd w:id="11"/>
    <w:bookmarkStart w:name="z1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44 440 398 тысяч тенге;</w:t>
      </w:r>
    </w:p>
    <w:bookmarkEnd w:id="12"/>
    <w:bookmarkStart w:name="z1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(-14 211 007,1) тысяч тенге;</w:t>
      </w:r>
    </w:p>
    <w:bookmarkEnd w:id="13"/>
    <w:bookmarkStart w:name="z1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14 211 007,1 тысяч тенге;</w:t>
      </w:r>
    </w:p>
    <w:bookmarkEnd w:id="14"/>
    <w:bookmarkStart w:name="z1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32 340 818 тысяч тенге;</w:t>
      </w:r>
    </w:p>
    <w:bookmarkEnd w:id="15"/>
    <w:bookmarkStart w:name="z1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(-44 362 850) тысяч тенге;</w:t>
      </w:r>
    </w:p>
    <w:bookmarkEnd w:id="16"/>
    <w:bookmarkStart w:name="z1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26 233 039,1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00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2024 год бюджетные изъятия в республиканский бюджет в сумме 74 680 101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в соответствии с Законом Республики Казахстан "О республиканском бюджете на 2024-2026 годы" с 1 января 2024 года установлены: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28 215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57 853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– 3 692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43 407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Астаны на 2024 год в сумме 10 738 000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00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бюджета города Астаны на 2024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Астаны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района "Алматы" города Астаны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района "Байқоңыр" города Астаны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района "Есиль" города Астаны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района "Нұра" города Астаны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района "Сарыарка" города Астаны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0" w:id="3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"Управление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Астаны"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(УЭиБП)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Манкараев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1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2024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1 105 655 341,0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843 140 892,0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580 193 741,0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289 650 226,0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290 543 515,0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187 824 777,0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187 824 777,0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50 728 938,0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38 225 505,0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8 167 606,0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1 071 721 910,1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31 361 580,0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территориальной обороны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 и территориальной обороны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24 026 813,0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365 440 043,0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222 249 916,0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19 672 452,0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83 974 394,0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128 166 526,0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44 078 367,0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42 692 376,0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 и детей с инвалидностью в центрах социального обслуживания и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247 836 992,8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103 077 023,0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72 019 747,8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11 102 227,5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11 183 883,3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48 684 748,0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фасадов, кровли многоквартирных жилых домов, направленных на придание единого архитектурного облика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41 985 455,0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изделий и атрибутов ветеринарного назначения для проведения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по соблюдению архитектурно-художественного облика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90 519 653,0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76 480 882,3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76 480 882,3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-14 211 007,1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14 211 007,1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-44 362 850,0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-44 362 850,0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-32 167 656,0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-11 845 437,0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26 233 039,1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686 217 904,0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673 064 168,0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407 296 398,0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310 686 165,0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9 360 257,0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674 305 963,0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территориальной обороны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 и территориальной обороны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255 392 024,0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228 833 947,0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42 580 283,0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 и детей с инвалидностью в центрах социального обслуживания и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109 107 154,0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62 862 958,0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по соблюдению архитектурно-художественного облика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36 885 441,0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-10 010 478,0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-10 010 478,0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-10 010 478,0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-5 010 478,0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745 853 151,0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742 377 089,0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456 790 663,0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341 783 115,0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56 693 444,0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739 458 753,0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территориальной обороны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 и территориальной обороны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256 484 067,0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237 771 918,0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45 907 729,0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34 494 180,0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 и детей с инвалидностью в центрах социального обслуживания и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62 862 958,0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по соблюдению архитектурно-художественного облика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132 458 640,0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132 458 640,0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132 458 640,0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-5 247 964,0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-5 247 964,0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-5 247 964,0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-5 247 964,0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бюджетных программ развития бюджета города Астаны на 2024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Астаны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1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2024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23 385 536,0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15 808 404,0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2026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15 808 404,0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 VIII</w:t>
            </w:r>
          </w:p>
        </w:tc>
      </w:tr>
    </w:tbl>
    <w:bookmarkStart w:name="z1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2024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17 046 720,0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10 419 620,0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2026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10 419 620,0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 VIII</w:t>
            </w:r>
          </w:p>
        </w:tc>
      </w:tr>
    </w:tbl>
    <w:bookmarkStart w:name="z1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24 754 103,0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12 031 103,0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12 031 103,0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14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"Нұра" города Астаны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21 572 445,0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"Нұра" города Астаны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11 679 445,0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"Нұра" города Астаны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11 679 445,0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14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маслихата города Астаны от 06.05.2024 </w:t>
      </w:r>
      <w:r>
        <w:rPr>
          <w:rFonts w:ascii="Times New Roman"/>
          <w:b w:val="false"/>
          <w:i w:val="false"/>
          <w:color w:val="ff0000"/>
          <w:sz w:val="28"/>
        </w:rPr>
        <w:t>№ 175/21-VIII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9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15 053 364,0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15 053 364,0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