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e8fa" w14:textId="a1de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 на 2023-2024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октября 2023 года № 107-2340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7-2)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пунктами 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"Об образовании",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на 2023-2024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23 января 2023 года № 107-122 "Об утверждении государственного образовательного заказа на среднее образование" (зарегистрировано в Реестре государственной регистрации нормативных правовых актов за № 1330).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Эталонный контрольный банк нормативных правовых актов Республики Казахстан в течение пяти рабочих дней;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Астаны.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107-2340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 на 2023-2024 учебный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среднее образование в государственных организациях образования города Астаны на 2023-2024 учебный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организациях среднего образования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классы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обучение для детей с особыми образовательными потребностями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 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 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 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1- 4 классы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759 489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5 - 9 классы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592 941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1 063 346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1 066 999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1 078 871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1 083 613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10 - 11 классы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1 295 460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1 310 985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1 315 727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среднее образование в государственных организациях образования города Астаны на 2023-2024 учебный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классы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среднего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 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 ведения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831 824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2 510 516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995 663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1037 843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