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a1a4" w14:textId="3b9a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территориальных подразделениях Судебной администрации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Судебной администрации Республики Казахстан от 17 февраля 2023 года № 6001-23-7-6/99. Утратил силу приказом Руководителя Судебной администрации Республики Казахстан от 5 апреля 2023 года № 6001-23-7-6/183.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Руководителя Судебной администрации РК от 05.04.2023 </w:t>
      </w:r>
      <w:r>
        <w:rPr>
          <w:rFonts w:ascii="Times New Roman"/>
          <w:b w:val="false"/>
          <w:i w:val="false"/>
          <w:color w:val="ff0000"/>
          <w:sz w:val="28"/>
        </w:rPr>
        <w:t>№ 6001-23-7-6/183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18 Положения о Судебной администрации Республики Казахстан, утвержденного Указом Президента Республики Казахстан от 19 января 2023 года № 106,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Департаменте Судебной администрации Республики Казахстан по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Департаменте Судебной администрации Республики Казахстан по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Департаменте Судебной администрации Республики Казахстан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Департаменте Судебной администрации Республики Казахстан по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Департаменте Судебной администрации Республики Казахстан по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Департаменте Судебной администрации Республики Казахстан по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Департаменте Судебной администрации Республики Казахстан по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Департаменте Судебной администрации Республики Казахстан по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Департаменте Судебной администрации Республики Казахстан по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Департаменте Судебной администрации Республики Казахстан по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Департаменте Судебной администрации Республики Казахстан по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Департаменте Судебной администрации Республики Казахстан по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Департаменте Судебной администрации Республики Казахстан по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Департаменте Судебной администрации Республики Казахстан по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о Департаменте Судебной администрации Республики Казахстан по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о Департаменте Судебной администрации Республики Казахстан по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о Департаменте Судебной администрации Республики Казахстан по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о Департаменте Судебной администрации Республики Казахстан по городу Астане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Положение о Департаменте Судебной администрации Республики Казахстан по городу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Положение о Департаменте Судебной администрации Республики Казахстан по городу Шымкенту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Положение о Департаменте Военного суда Судебной администрации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4 февраля 2016 года № 6001-16-7-6/27.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Отделу управления персоналом (кадровой службе) Судебной администрации Республики Казахстан (далее Судебная администрация) в установленном законодательством порядке обеспечить: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Судебной администрации.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Руководителям территориальных подразделений Судебной администрации принять соответствующие меры, вытекающие из настоящего приказа.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Судебной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администрации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Ахметзакиров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 "Департамент Судебной администрации Республики Казахстан  по области Абай"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области Абай"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071400, область Абай, город Семей, улица Танирбергенова, дом № 1.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области Абай".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Абайского районного суда;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суда района Ақсуат;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Аягузского районного суда;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Бескарагайского районного суда;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Бородулихинского районного суда;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Жарминского районного суда;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районного суда № 2 Жарминского района;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Кокпектинского районного суда;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Курчатовского городского суда;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Семейского городского суда;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суда № 2 города Семей;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Урджарского районного суда;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районного суда № 2 Урджарского района;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специализированного суда по административным правонарушениям города Семея;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следственного суда города Семей;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специализированного межрайонного суда по делам несовершеннолетних;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специализированного межрайонного административного суда;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межрайонного суда по уголовным делам;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специализированного межрайонного экономического суда.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Акмолинской области"</w:t>
      </w:r>
    </w:p>
    <w:bookmarkEnd w:id="128"/>
    <w:bookmarkStart w:name="z13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Акмолинской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020000, Акмолинская область, город Кокшетау, улица Н.Назарбаева, дом № 39.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Акмолинской области".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2"/>
    <w:bookmarkStart w:name="z15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81"/>
    <w:bookmarkStart w:name="z189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99"/>
    <w:bookmarkStart w:name="z207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04"/>
    <w:bookmarkStart w:name="z21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Аккольского районного суда;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Аршалынского районного суда;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Астраханского районного суда;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Атбасарского районного суда;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Бурабайского районного суда;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Буландынского районного суда;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суда района Биржан сал;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Егиндыкольского районного суда;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Ерейментауского районного суда;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Есильского районного суда;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Жаксынского районного суда;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Жаркаинского районного суда;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Зерендинского районного суда;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Кокшетауского городского суда;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суда по административным правонарушениям города Кокшетау;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специализированного следственного суда города Кокшетау;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Коргалжынского районного суда;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суда города Косшы;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19.Администратор Сандыктауского районного суда;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Степногорского городского суда;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Целиноградского районного суда;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Администратор Шортандынского районного суда;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Администратор специализированного межрайонного суда по делам несовершеннолетних;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Администратор специализированного межрайонного суда по уголовным делам;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Администратор специализированного межрайонного административного суда;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Администратор специализированного межрайонного экономического суда.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242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Актюбинской области"</w:t>
      </w:r>
    </w:p>
    <w:bookmarkEnd w:id="234"/>
    <w:bookmarkStart w:name="z243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Актюбинской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030000, Актюбинская область, город Актобе, улица Сатпаева, дом № 2Б.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Актюбинской области".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48"/>
    <w:bookmarkStart w:name="z257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287"/>
    <w:bookmarkStart w:name="z296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305"/>
    <w:bookmarkStart w:name="z314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10"/>
    <w:bookmarkStart w:name="z31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суда города Актобе;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суда № 2 города Актобе;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суда № 3 города Актобе;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специализированного межрайонного суда по административным правонарушениям города Актобе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специализированного следственного суда города Актобе;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Алгинского районного суда;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Айтекебийского районного суда;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Байганинского районного суда;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Каргалинского районного суда;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Кобдинского районного суда;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Мартукского районного суда;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Мугалжарского районного суда;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Уилского районного суда;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Темирского районного суда;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Хромтауского районного суда;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Шалкарского районного суда;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Иргизского районного суда;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межрайонного суда по делам несовершеннолетних;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специализированного межрайонного суда по уголовным делам;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специализированного межрайонного административного суда;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специализированного межрайонного экономического суда.</w:t>
      </w:r>
    </w:p>
    <w:bookmarkEnd w:id="3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344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Алматинской области"</w:t>
      </w:r>
    </w:p>
    <w:bookmarkEnd w:id="335"/>
    <w:bookmarkStart w:name="z345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Алматинской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040800, Алматинская область, город Қонаев, улица Набережная, дом № 9/1.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Алматинской области".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49"/>
    <w:bookmarkStart w:name="z359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366"/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370"/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372"/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373"/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374"/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375"/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376"/>
    <w:bookmarkStart w:name="z38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377"/>
    <w:bookmarkStart w:name="z38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384"/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387"/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388"/>
    <w:bookmarkStart w:name="z398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389"/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392"/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93"/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395"/>
    <w:bookmarkStart w:name="z40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396"/>
    <w:bookmarkStart w:name="z40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397"/>
    <w:bookmarkStart w:name="z40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398"/>
    <w:bookmarkStart w:name="z40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399"/>
    <w:bookmarkStart w:name="z40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400"/>
    <w:bookmarkStart w:name="z41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401"/>
    <w:bookmarkStart w:name="z41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402"/>
    <w:bookmarkStart w:name="z41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403"/>
    <w:bookmarkStart w:name="z41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404"/>
    <w:bookmarkStart w:name="z41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05"/>
    <w:bookmarkStart w:name="z41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406"/>
    <w:bookmarkStart w:name="z416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07"/>
    <w:bookmarkStart w:name="z41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08"/>
    <w:bookmarkStart w:name="z41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09"/>
    <w:bookmarkStart w:name="z41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10"/>
    <w:bookmarkStart w:name="z42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411"/>
    <w:bookmarkStart w:name="z421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412"/>
    <w:bookmarkStart w:name="z42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413"/>
    <w:bookmarkStart w:name="z42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414"/>
    <w:bookmarkStart w:name="z42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Балхашского районного суда;</w:t>
      </w:r>
    </w:p>
    <w:bookmarkEnd w:id="415"/>
    <w:bookmarkStart w:name="z42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Енбекшиказахского районного суда;</w:t>
      </w:r>
    </w:p>
    <w:bookmarkEnd w:id="416"/>
    <w:bookmarkStart w:name="z42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районного суда № 2 Енбекшиказахского района;</w:t>
      </w:r>
    </w:p>
    <w:bookmarkEnd w:id="417"/>
    <w:bookmarkStart w:name="z42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Жамбылского районного суда;</w:t>
      </w:r>
    </w:p>
    <w:bookmarkEnd w:id="418"/>
    <w:bookmarkStart w:name="z42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Кегенского районного суда;</w:t>
      </w:r>
    </w:p>
    <w:bookmarkEnd w:id="419"/>
    <w:bookmarkStart w:name="z42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Карасайского районного суда;</w:t>
      </w:r>
    </w:p>
    <w:bookmarkEnd w:id="420"/>
    <w:bookmarkStart w:name="z43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Карасайского специализированного межрайонного суда по административным правонарушениям;</w:t>
      </w:r>
    </w:p>
    <w:bookmarkEnd w:id="421"/>
    <w:bookmarkStart w:name="z43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суда города Қонаев Алматинской области;</w:t>
      </w:r>
    </w:p>
    <w:bookmarkEnd w:id="422"/>
    <w:bookmarkStart w:name="z43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специализированного межрайонного суда по административным правонарушениям города Қонаев;</w:t>
      </w:r>
    </w:p>
    <w:bookmarkEnd w:id="423"/>
    <w:bookmarkStart w:name="z43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специализированного следственного суда города Қонаев.</w:t>
      </w:r>
    </w:p>
    <w:bookmarkEnd w:id="424"/>
    <w:bookmarkStart w:name="z43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Райымбекского районного суда;</w:t>
      </w:r>
    </w:p>
    <w:bookmarkEnd w:id="425"/>
    <w:bookmarkStart w:name="z43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Талгарского районного суда;</w:t>
      </w:r>
    </w:p>
    <w:bookmarkEnd w:id="426"/>
    <w:bookmarkStart w:name="z43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Уйгурского районного суда;</w:t>
      </w:r>
    </w:p>
    <w:bookmarkEnd w:id="427"/>
    <w:bookmarkStart w:name="z43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Илийского районного суда;</w:t>
      </w:r>
    </w:p>
    <w:bookmarkEnd w:id="428"/>
    <w:bookmarkStart w:name="z43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межрайонного суда по делам несовершеннолетних;</w:t>
      </w:r>
    </w:p>
    <w:bookmarkEnd w:id="429"/>
    <w:bookmarkStart w:name="z43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специализированного межрайонного суда по уголовным делам;</w:t>
      </w:r>
    </w:p>
    <w:bookmarkEnd w:id="430"/>
    <w:bookmarkStart w:name="z44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специализированного межрайонного административного суда;</w:t>
      </w:r>
    </w:p>
    <w:bookmarkEnd w:id="431"/>
    <w:bookmarkStart w:name="z44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межрайонного экономического суда.</w:t>
      </w:r>
    </w:p>
    <w:bookmarkEnd w:id="4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443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Атырауской области"</w:t>
      </w:r>
    </w:p>
    <w:bookmarkEnd w:id="433"/>
    <w:bookmarkStart w:name="z444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4"/>
    <w:bookmarkStart w:name="z44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Атырауской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435"/>
    <w:bookmarkStart w:name="z44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36"/>
    <w:bookmarkStart w:name="z44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437"/>
    <w:bookmarkStart w:name="z44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38"/>
    <w:bookmarkStart w:name="z44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439"/>
    <w:bookmarkStart w:name="z45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40"/>
    <w:bookmarkStart w:name="z45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441"/>
    <w:bookmarkStart w:name="z45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060009, Атырауская область, город Атырау, проспект Сатпаева, дом № 62.</w:t>
      </w:r>
    </w:p>
    <w:bookmarkEnd w:id="442"/>
    <w:bookmarkStart w:name="z45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Атырауской области".</w:t>
      </w:r>
    </w:p>
    <w:bookmarkEnd w:id="443"/>
    <w:bookmarkStart w:name="z45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44"/>
    <w:bookmarkStart w:name="z45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45"/>
    <w:bookmarkStart w:name="z45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446"/>
    <w:bookmarkStart w:name="z45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47"/>
    <w:bookmarkStart w:name="z458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448"/>
    <w:bookmarkStart w:name="z45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449"/>
    <w:bookmarkStart w:name="z46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450"/>
    <w:bookmarkStart w:name="z46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51"/>
    <w:bookmarkStart w:name="z46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452"/>
    <w:bookmarkStart w:name="z46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453"/>
    <w:bookmarkStart w:name="z46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454"/>
    <w:bookmarkStart w:name="z46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455"/>
    <w:bookmarkStart w:name="z46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456"/>
    <w:bookmarkStart w:name="z46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57"/>
    <w:bookmarkStart w:name="z46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458"/>
    <w:bookmarkStart w:name="z46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459"/>
    <w:bookmarkStart w:name="z47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460"/>
    <w:bookmarkStart w:name="z47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461"/>
    <w:bookmarkStart w:name="z47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62"/>
    <w:bookmarkStart w:name="z47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463"/>
    <w:bookmarkStart w:name="z47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464"/>
    <w:bookmarkStart w:name="z475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465"/>
    <w:bookmarkStart w:name="z47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466"/>
    <w:bookmarkStart w:name="z47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467"/>
    <w:bookmarkStart w:name="z47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468"/>
    <w:bookmarkStart w:name="z479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469"/>
    <w:bookmarkStart w:name="z48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470"/>
    <w:bookmarkStart w:name="z48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471"/>
    <w:bookmarkStart w:name="z48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472"/>
    <w:bookmarkStart w:name="z48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473"/>
    <w:bookmarkStart w:name="z48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474"/>
    <w:bookmarkStart w:name="z48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475"/>
    <w:bookmarkStart w:name="z48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476"/>
    <w:bookmarkStart w:name="z48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477"/>
    <w:bookmarkStart w:name="z48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478"/>
    <w:bookmarkStart w:name="z48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479"/>
    <w:bookmarkStart w:name="z49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480"/>
    <w:bookmarkStart w:name="z49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481"/>
    <w:bookmarkStart w:name="z49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482"/>
    <w:bookmarkStart w:name="z493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483"/>
    <w:bookmarkStart w:name="z49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484"/>
    <w:bookmarkStart w:name="z495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485"/>
    <w:bookmarkStart w:name="z49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486"/>
    <w:bookmarkStart w:name="z497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487"/>
    <w:bookmarkStart w:name="z49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88"/>
    <w:bookmarkStart w:name="z49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489"/>
    <w:bookmarkStart w:name="z50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490"/>
    <w:bookmarkStart w:name="z50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491"/>
    <w:bookmarkStart w:name="z50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492"/>
    <w:bookmarkStart w:name="z50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493"/>
    <w:bookmarkStart w:name="z50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494"/>
    <w:bookmarkStart w:name="z50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495"/>
    <w:bookmarkStart w:name="z50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496"/>
    <w:bookmarkStart w:name="z50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497"/>
    <w:bookmarkStart w:name="z50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498"/>
    <w:bookmarkStart w:name="z50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499"/>
    <w:bookmarkStart w:name="z51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500"/>
    <w:bookmarkStart w:name="z51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501"/>
    <w:bookmarkStart w:name="z51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502"/>
    <w:bookmarkStart w:name="z51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03"/>
    <w:bookmarkStart w:name="z51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504"/>
    <w:bookmarkStart w:name="z515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05"/>
    <w:bookmarkStart w:name="z51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506"/>
    <w:bookmarkStart w:name="z51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07"/>
    <w:bookmarkStart w:name="z51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08"/>
    <w:bookmarkStart w:name="z51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509"/>
    <w:bookmarkStart w:name="z520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10"/>
    <w:bookmarkStart w:name="z52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511"/>
    <w:bookmarkStart w:name="z52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512"/>
    <w:bookmarkStart w:name="z52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Атырауского городского суда;</w:t>
      </w:r>
    </w:p>
    <w:bookmarkEnd w:id="513"/>
    <w:bookmarkStart w:name="z52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суда № 2 города Атырау;</w:t>
      </w:r>
    </w:p>
    <w:bookmarkEnd w:id="514"/>
    <w:bookmarkStart w:name="z52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специализированного суда по административным правонарушениям города Атырау;</w:t>
      </w:r>
    </w:p>
    <w:bookmarkEnd w:id="515"/>
    <w:bookmarkStart w:name="z52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специализированного следственного суда города Атырау;</w:t>
      </w:r>
    </w:p>
    <w:bookmarkEnd w:id="516"/>
    <w:bookmarkStart w:name="z52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Жылыойского районного суда;</w:t>
      </w:r>
    </w:p>
    <w:bookmarkEnd w:id="517"/>
    <w:bookmarkStart w:name="z52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Индерского районного суда;</w:t>
      </w:r>
    </w:p>
    <w:bookmarkEnd w:id="518"/>
    <w:bookmarkStart w:name="z52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Исатайского районного суда;</w:t>
      </w:r>
    </w:p>
    <w:bookmarkEnd w:id="519"/>
    <w:bookmarkStart w:name="z53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Курмангазинского районного суда;</w:t>
      </w:r>
    </w:p>
    <w:bookmarkEnd w:id="520"/>
    <w:bookmarkStart w:name="z53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Кызылкогинского районного суда;</w:t>
      </w:r>
    </w:p>
    <w:bookmarkEnd w:id="521"/>
    <w:bookmarkStart w:name="z53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Макатского районного суда;</w:t>
      </w:r>
    </w:p>
    <w:bookmarkEnd w:id="522"/>
    <w:bookmarkStart w:name="z53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Махамбетского районного суда;</w:t>
      </w:r>
    </w:p>
    <w:bookmarkEnd w:id="523"/>
    <w:bookmarkStart w:name="z53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специализированного межрайонного административного суда;</w:t>
      </w:r>
    </w:p>
    <w:bookmarkEnd w:id="524"/>
    <w:bookmarkStart w:name="z53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специализированного межрайонного суда по делам несовершеннолетних;</w:t>
      </w:r>
    </w:p>
    <w:bookmarkEnd w:id="525"/>
    <w:bookmarkStart w:name="z53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специализированного межрайонного суда по уголовным делам;</w:t>
      </w:r>
    </w:p>
    <w:bookmarkEnd w:id="526"/>
    <w:bookmarkStart w:name="z53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межрайонного экономического суда.</w:t>
      </w:r>
    </w:p>
    <w:bookmarkEnd w:id="5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539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Западно-Казахстанской области"</w:t>
      </w:r>
    </w:p>
    <w:bookmarkEnd w:id="528"/>
    <w:bookmarkStart w:name="z540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29"/>
    <w:bookmarkStart w:name="z54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Западно-Казахстанской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530"/>
    <w:bookmarkStart w:name="z54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31"/>
    <w:bookmarkStart w:name="z54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532"/>
    <w:bookmarkStart w:name="z54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33"/>
    <w:bookmarkStart w:name="z54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534"/>
    <w:bookmarkStart w:name="z54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535"/>
    <w:bookmarkStart w:name="z54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536"/>
    <w:bookmarkStart w:name="z54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090006, Западно-Казахстанская область, город Уральск, проспект Н.Назарбаева, дом № 204.</w:t>
      </w:r>
    </w:p>
    <w:bookmarkEnd w:id="537"/>
    <w:bookmarkStart w:name="z549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Западно-Казахстанской области".</w:t>
      </w:r>
    </w:p>
    <w:bookmarkEnd w:id="538"/>
    <w:bookmarkStart w:name="z550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39"/>
    <w:bookmarkStart w:name="z551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40"/>
    <w:bookmarkStart w:name="z552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541"/>
    <w:bookmarkStart w:name="z553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42"/>
    <w:bookmarkStart w:name="z554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543"/>
    <w:bookmarkStart w:name="z555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544"/>
    <w:bookmarkStart w:name="z556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545"/>
    <w:bookmarkStart w:name="z55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546"/>
    <w:bookmarkStart w:name="z55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547"/>
    <w:bookmarkStart w:name="z559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548"/>
    <w:bookmarkStart w:name="z56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549"/>
    <w:bookmarkStart w:name="z56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550"/>
    <w:bookmarkStart w:name="z562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551"/>
    <w:bookmarkStart w:name="z563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52"/>
    <w:bookmarkStart w:name="z564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553"/>
    <w:bookmarkStart w:name="z565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554"/>
    <w:bookmarkStart w:name="z566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555"/>
    <w:bookmarkStart w:name="z567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556"/>
    <w:bookmarkStart w:name="z568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57"/>
    <w:bookmarkStart w:name="z569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558"/>
    <w:bookmarkStart w:name="z570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559"/>
    <w:bookmarkStart w:name="z57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560"/>
    <w:bookmarkStart w:name="z572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561"/>
    <w:bookmarkStart w:name="z57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562"/>
    <w:bookmarkStart w:name="z574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563"/>
    <w:bookmarkStart w:name="z575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564"/>
    <w:bookmarkStart w:name="z576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565"/>
    <w:bookmarkStart w:name="z577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566"/>
    <w:bookmarkStart w:name="z578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567"/>
    <w:bookmarkStart w:name="z579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568"/>
    <w:bookmarkStart w:name="z580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569"/>
    <w:bookmarkStart w:name="z581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570"/>
    <w:bookmarkStart w:name="z582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571"/>
    <w:bookmarkStart w:name="z583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572"/>
    <w:bookmarkStart w:name="z584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573"/>
    <w:bookmarkStart w:name="z585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574"/>
    <w:bookmarkStart w:name="z586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575"/>
    <w:bookmarkStart w:name="z587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576"/>
    <w:bookmarkStart w:name="z588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577"/>
    <w:bookmarkStart w:name="z589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578"/>
    <w:bookmarkStart w:name="z590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579"/>
    <w:bookmarkStart w:name="z591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580"/>
    <w:bookmarkStart w:name="z592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581"/>
    <w:bookmarkStart w:name="z593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582"/>
    <w:bookmarkStart w:name="z594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83"/>
    <w:bookmarkStart w:name="z595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584"/>
    <w:bookmarkStart w:name="z59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585"/>
    <w:bookmarkStart w:name="z59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86"/>
    <w:bookmarkStart w:name="z598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587"/>
    <w:bookmarkStart w:name="z599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588"/>
    <w:bookmarkStart w:name="z600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589"/>
    <w:bookmarkStart w:name="z601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590"/>
    <w:bookmarkStart w:name="z602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591"/>
    <w:bookmarkStart w:name="z603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592"/>
    <w:bookmarkStart w:name="z604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593"/>
    <w:bookmarkStart w:name="z605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594"/>
    <w:bookmarkStart w:name="z606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595"/>
    <w:bookmarkStart w:name="z60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596"/>
    <w:bookmarkStart w:name="z60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597"/>
    <w:bookmarkStart w:name="z609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98"/>
    <w:bookmarkStart w:name="z610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599"/>
    <w:bookmarkStart w:name="z611" w:id="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00"/>
    <w:bookmarkStart w:name="z612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601"/>
    <w:bookmarkStart w:name="z613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02"/>
    <w:bookmarkStart w:name="z61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03"/>
    <w:bookmarkStart w:name="z61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604"/>
    <w:bookmarkStart w:name="z616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05"/>
    <w:bookmarkStart w:name="z617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606"/>
    <w:bookmarkStart w:name="z618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607"/>
    <w:bookmarkStart w:name="z619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Акжаикского районного суда;</w:t>
      </w:r>
    </w:p>
    <w:bookmarkEnd w:id="608"/>
    <w:bookmarkStart w:name="z620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районного суда № 2 Акжаикского района;</w:t>
      </w:r>
    </w:p>
    <w:bookmarkEnd w:id="609"/>
    <w:bookmarkStart w:name="z621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суда района Бәйтерек;</w:t>
      </w:r>
    </w:p>
    <w:bookmarkEnd w:id="610"/>
    <w:bookmarkStart w:name="z622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районного суда № 2 района Бәйтерек;</w:t>
      </w:r>
    </w:p>
    <w:bookmarkEnd w:id="611"/>
    <w:bookmarkStart w:name="z623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Бокейординского районного суда;</w:t>
      </w:r>
    </w:p>
    <w:bookmarkEnd w:id="612"/>
    <w:bookmarkStart w:name="z624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Бурлинского районного суда;</w:t>
      </w:r>
    </w:p>
    <w:bookmarkEnd w:id="613"/>
    <w:bookmarkStart w:name="z625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Жангалинского районного суда;</w:t>
      </w:r>
    </w:p>
    <w:bookmarkEnd w:id="614"/>
    <w:bookmarkStart w:name="z626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Жанибекского районного суда;</w:t>
      </w:r>
    </w:p>
    <w:bookmarkEnd w:id="615"/>
    <w:bookmarkStart w:name="z627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Казталовского районного суда;</w:t>
      </w:r>
    </w:p>
    <w:bookmarkEnd w:id="616"/>
    <w:bookmarkStart w:name="z628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районного суда № 2 Казталовского района;</w:t>
      </w:r>
    </w:p>
    <w:bookmarkEnd w:id="617"/>
    <w:bookmarkStart w:name="z629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Каратобинского районного суда;</w:t>
      </w:r>
    </w:p>
    <w:bookmarkEnd w:id="618"/>
    <w:bookmarkStart w:name="z630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Уральского городского суда;</w:t>
      </w:r>
    </w:p>
    <w:bookmarkEnd w:id="619"/>
    <w:bookmarkStart w:name="z631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суда № 2 города Уральска;</w:t>
      </w:r>
    </w:p>
    <w:bookmarkEnd w:id="620"/>
    <w:bookmarkStart w:name="z632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специализированного суда по административным правонарушениям города Уральска;</w:t>
      </w:r>
    </w:p>
    <w:bookmarkEnd w:id="621"/>
    <w:bookmarkStart w:name="z633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следственного суда города Уральска;</w:t>
      </w:r>
    </w:p>
    <w:bookmarkEnd w:id="622"/>
    <w:bookmarkStart w:name="z634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Сырымского районного суда;</w:t>
      </w:r>
    </w:p>
    <w:bookmarkEnd w:id="623"/>
    <w:bookmarkStart w:name="z635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Таскалинского районного суда;</w:t>
      </w:r>
    </w:p>
    <w:bookmarkEnd w:id="624"/>
    <w:bookmarkStart w:name="z636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Теректинского районного суда;</w:t>
      </w:r>
    </w:p>
    <w:bookmarkEnd w:id="625"/>
    <w:bookmarkStart w:name="z637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Чингирлауского районного суда;</w:t>
      </w:r>
    </w:p>
    <w:bookmarkEnd w:id="626"/>
    <w:bookmarkStart w:name="z638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специализированного межрайонного суда по делам несовершеннолетних;</w:t>
      </w:r>
    </w:p>
    <w:bookmarkEnd w:id="627"/>
    <w:bookmarkStart w:name="z639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специализированного межрайонного суда по уголовным делам;</w:t>
      </w:r>
    </w:p>
    <w:bookmarkEnd w:id="628"/>
    <w:bookmarkStart w:name="z640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Администратор специализированного межрайонного административного суда;</w:t>
      </w:r>
    </w:p>
    <w:bookmarkEnd w:id="629"/>
    <w:bookmarkStart w:name="z641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Администратор специализированного межрайонного экономического суда.</w:t>
      </w:r>
    </w:p>
    <w:bookmarkEnd w:id="6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643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Жамбылской области"</w:t>
      </w:r>
    </w:p>
    <w:bookmarkEnd w:id="631"/>
    <w:bookmarkStart w:name="z644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32"/>
    <w:bookmarkStart w:name="z645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Жамбылской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633"/>
    <w:bookmarkStart w:name="z646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34"/>
    <w:bookmarkStart w:name="z647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635"/>
    <w:bookmarkStart w:name="z648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36"/>
    <w:bookmarkStart w:name="z649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637"/>
    <w:bookmarkStart w:name="z650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638"/>
    <w:bookmarkStart w:name="z651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639"/>
    <w:bookmarkStart w:name="z652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080000, Жамбылская область, город Тараз, проспект Төле би, дом № 90.</w:t>
      </w:r>
    </w:p>
    <w:bookmarkEnd w:id="640"/>
    <w:bookmarkStart w:name="z653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Жамбылской области".</w:t>
      </w:r>
    </w:p>
    <w:bookmarkEnd w:id="641"/>
    <w:bookmarkStart w:name="z654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42"/>
    <w:bookmarkStart w:name="z655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43"/>
    <w:bookmarkStart w:name="z656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644"/>
    <w:bookmarkStart w:name="z657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45"/>
    <w:bookmarkStart w:name="z658" w:id="6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646"/>
    <w:bookmarkStart w:name="z659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647"/>
    <w:bookmarkStart w:name="z660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648"/>
    <w:bookmarkStart w:name="z661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649"/>
    <w:bookmarkStart w:name="z662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650"/>
    <w:bookmarkStart w:name="z663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651"/>
    <w:bookmarkStart w:name="z664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652"/>
    <w:bookmarkStart w:name="z665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653"/>
    <w:bookmarkStart w:name="z666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654"/>
    <w:bookmarkStart w:name="z667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655"/>
    <w:bookmarkStart w:name="z668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656"/>
    <w:bookmarkStart w:name="z669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657"/>
    <w:bookmarkStart w:name="z670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658"/>
    <w:bookmarkStart w:name="z671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659"/>
    <w:bookmarkStart w:name="z672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60"/>
    <w:bookmarkStart w:name="z673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661"/>
    <w:bookmarkStart w:name="z674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662"/>
    <w:bookmarkStart w:name="z675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663"/>
    <w:bookmarkStart w:name="z676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664"/>
    <w:bookmarkStart w:name="z677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665"/>
    <w:bookmarkStart w:name="z67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666"/>
    <w:bookmarkStart w:name="z679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667"/>
    <w:bookmarkStart w:name="z680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668"/>
    <w:bookmarkStart w:name="z681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669"/>
    <w:bookmarkStart w:name="z682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670"/>
    <w:bookmarkStart w:name="z683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671"/>
    <w:bookmarkStart w:name="z684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672"/>
    <w:bookmarkStart w:name="z685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673"/>
    <w:bookmarkStart w:name="z686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674"/>
    <w:bookmarkStart w:name="z687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675"/>
    <w:bookmarkStart w:name="z688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676"/>
    <w:bookmarkStart w:name="z689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677"/>
    <w:bookmarkStart w:name="z690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678"/>
    <w:bookmarkStart w:name="z691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679"/>
    <w:bookmarkStart w:name="z692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680"/>
    <w:bookmarkStart w:name="z693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681"/>
    <w:bookmarkStart w:name="z694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682"/>
    <w:bookmarkStart w:name="z695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683"/>
    <w:bookmarkStart w:name="z696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684"/>
    <w:bookmarkStart w:name="z697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685"/>
    <w:bookmarkStart w:name="z698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86"/>
    <w:bookmarkStart w:name="z699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687"/>
    <w:bookmarkStart w:name="z700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688"/>
    <w:bookmarkStart w:name="z70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89"/>
    <w:bookmarkStart w:name="z702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690"/>
    <w:bookmarkStart w:name="z703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691"/>
    <w:bookmarkStart w:name="z704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692"/>
    <w:bookmarkStart w:name="z70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693"/>
    <w:bookmarkStart w:name="z706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694"/>
    <w:bookmarkStart w:name="z707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695"/>
    <w:bookmarkStart w:name="z708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696"/>
    <w:bookmarkStart w:name="z70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697"/>
    <w:bookmarkStart w:name="z710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698"/>
    <w:bookmarkStart w:name="z71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699"/>
    <w:bookmarkStart w:name="z71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700"/>
    <w:bookmarkStart w:name="z713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01"/>
    <w:bookmarkStart w:name="z71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702"/>
    <w:bookmarkStart w:name="z715" w:id="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03"/>
    <w:bookmarkStart w:name="z71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704"/>
    <w:bookmarkStart w:name="z717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05"/>
    <w:bookmarkStart w:name="z718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06"/>
    <w:bookmarkStart w:name="z719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707"/>
    <w:bookmarkStart w:name="z720" w:id="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08"/>
    <w:bookmarkStart w:name="z72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709"/>
    <w:bookmarkStart w:name="z72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710"/>
    <w:bookmarkStart w:name="z72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Байзакского районного суда;</w:t>
      </w:r>
    </w:p>
    <w:bookmarkEnd w:id="711"/>
    <w:bookmarkStart w:name="z72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Жамбылского районного суда;</w:t>
      </w:r>
    </w:p>
    <w:bookmarkEnd w:id="712"/>
    <w:bookmarkStart w:name="z72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Жуалынского районного суда;</w:t>
      </w:r>
    </w:p>
    <w:bookmarkEnd w:id="713"/>
    <w:bookmarkStart w:name="z72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Кордайского районного суда;</w:t>
      </w:r>
    </w:p>
    <w:bookmarkEnd w:id="714"/>
    <w:bookmarkStart w:name="z72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Меркенского районного суда;</w:t>
      </w:r>
    </w:p>
    <w:bookmarkEnd w:id="715"/>
    <w:bookmarkStart w:name="z72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Мойынкумского районного суда;</w:t>
      </w:r>
    </w:p>
    <w:bookmarkEnd w:id="716"/>
    <w:bookmarkStart w:name="z72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Сарысуского районного суда;</w:t>
      </w:r>
    </w:p>
    <w:bookmarkEnd w:id="717"/>
    <w:bookmarkStart w:name="z73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Таласского районного суда;</w:t>
      </w:r>
    </w:p>
    <w:bookmarkEnd w:id="718"/>
    <w:bookmarkStart w:name="z731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Таразского городского суда;</w:t>
      </w:r>
    </w:p>
    <w:bookmarkEnd w:id="719"/>
    <w:bookmarkStart w:name="z73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суда № 2 города Тараза;</w:t>
      </w:r>
    </w:p>
    <w:bookmarkEnd w:id="720"/>
    <w:bookmarkStart w:name="z73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специализированного суда по административным правонарушениям города Тараза;</w:t>
      </w:r>
    </w:p>
    <w:bookmarkEnd w:id="721"/>
    <w:bookmarkStart w:name="z73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специализированного следственного суда города Тараза;</w:t>
      </w:r>
    </w:p>
    <w:bookmarkEnd w:id="722"/>
    <w:bookmarkStart w:name="z73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суда района Турара Рыскулова;</w:t>
      </w:r>
    </w:p>
    <w:bookmarkEnd w:id="723"/>
    <w:bookmarkStart w:name="z73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Шуского районного суда;</w:t>
      </w:r>
    </w:p>
    <w:bookmarkEnd w:id="724"/>
    <w:bookmarkStart w:name="z737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межрайонного суда по делам несовершеннолетних;</w:t>
      </w:r>
    </w:p>
    <w:bookmarkEnd w:id="725"/>
    <w:bookmarkStart w:name="z73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специализированного межрайонного суда по уголовным делам;</w:t>
      </w:r>
    </w:p>
    <w:bookmarkEnd w:id="726"/>
    <w:bookmarkStart w:name="z73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специализированного межрайонного административного суда;</w:t>
      </w:r>
    </w:p>
    <w:bookmarkEnd w:id="727"/>
    <w:bookmarkStart w:name="z740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межрайонного экономического суда.</w:t>
      </w:r>
    </w:p>
    <w:bookmarkEnd w:id="7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742" w:id="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области Жетісу"</w:t>
      </w:r>
    </w:p>
    <w:bookmarkEnd w:id="729"/>
    <w:bookmarkStart w:name="z743" w:id="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0"/>
    <w:bookmarkStart w:name="z744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области Жетісу"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731"/>
    <w:bookmarkStart w:name="z745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32"/>
    <w:bookmarkStart w:name="z746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733"/>
    <w:bookmarkStart w:name="z747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34"/>
    <w:bookmarkStart w:name="z748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735"/>
    <w:bookmarkStart w:name="z749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736"/>
    <w:bookmarkStart w:name="z750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737"/>
    <w:bookmarkStart w:name="z751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040000, область Жетісу, город Талдыкорган, проспект Н. Назарбаева, дом № 53А.</w:t>
      </w:r>
    </w:p>
    <w:bookmarkEnd w:id="738"/>
    <w:bookmarkStart w:name="z752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области Жетісу".</w:t>
      </w:r>
    </w:p>
    <w:bookmarkEnd w:id="739"/>
    <w:bookmarkStart w:name="z753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40"/>
    <w:bookmarkStart w:name="z754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41"/>
    <w:bookmarkStart w:name="z75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742"/>
    <w:bookmarkStart w:name="z756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43"/>
    <w:bookmarkStart w:name="z757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744"/>
    <w:bookmarkStart w:name="z75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745"/>
    <w:bookmarkStart w:name="z759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746"/>
    <w:bookmarkStart w:name="z76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747"/>
    <w:bookmarkStart w:name="z76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748"/>
    <w:bookmarkStart w:name="z762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749"/>
    <w:bookmarkStart w:name="z763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750"/>
    <w:bookmarkStart w:name="z764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751"/>
    <w:bookmarkStart w:name="z765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752"/>
    <w:bookmarkStart w:name="z76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53"/>
    <w:bookmarkStart w:name="z76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754"/>
    <w:bookmarkStart w:name="z76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755"/>
    <w:bookmarkStart w:name="z76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756"/>
    <w:bookmarkStart w:name="z77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757"/>
    <w:bookmarkStart w:name="z77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58"/>
    <w:bookmarkStart w:name="z77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759"/>
    <w:bookmarkStart w:name="z77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760"/>
    <w:bookmarkStart w:name="z774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761"/>
    <w:bookmarkStart w:name="z77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762"/>
    <w:bookmarkStart w:name="z776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763"/>
    <w:bookmarkStart w:name="z77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764"/>
    <w:bookmarkStart w:name="z778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765"/>
    <w:bookmarkStart w:name="z77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766"/>
    <w:bookmarkStart w:name="z780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767"/>
    <w:bookmarkStart w:name="z781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768"/>
    <w:bookmarkStart w:name="z782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769"/>
    <w:bookmarkStart w:name="z783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770"/>
    <w:bookmarkStart w:name="z784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771"/>
    <w:bookmarkStart w:name="z785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772"/>
    <w:bookmarkStart w:name="z786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773"/>
    <w:bookmarkStart w:name="z787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774"/>
    <w:bookmarkStart w:name="z788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775"/>
    <w:bookmarkStart w:name="z789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776"/>
    <w:bookmarkStart w:name="z79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777"/>
    <w:bookmarkStart w:name="z79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778"/>
    <w:bookmarkStart w:name="z79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779"/>
    <w:bookmarkStart w:name="z79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780"/>
    <w:bookmarkStart w:name="z79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781"/>
    <w:bookmarkStart w:name="z79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782"/>
    <w:bookmarkStart w:name="z796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783"/>
    <w:bookmarkStart w:name="z79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784"/>
    <w:bookmarkStart w:name="z79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785"/>
    <w:bookmarkStart w:name="z79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786"/>
    <w:bookmarkStart w:name="z80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87"/>
    <w:bookmarkStart w:name="z80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788"/>
    <w:bookmarkStart w:name="z80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789"/>
    <w:bookmarkStart w:name="z80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790"/>
    <w:bookmarkStart w:name="z80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791"/>
    <w:bookmarkStart w:name="z80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792"/>
    <w:bookmarkStart w:name="z80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793"/>
    <w:bookmarkStart w:name="z80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794"/>
    <w:bookmarkStart w:name="z80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795"/>
    <w:bookmarkStart w:name="z80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796"/>
    <w:bookmarkStart w:name="z81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797"/>
    <w:bookmarkStart w:name="z81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798"/>
    <w:bookmarkStart w:name="z81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99"/>
    <w:bookmarkStart w:name="z81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800"/>
    <w:bookmarkStart w:name="z814" w:id="8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01"/>
    <w:bookmarkStart w:name="z81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802"/>
    <w:bookmarkStart w:name="z81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03"/>
    <w:bookmarkStart w:name="z81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04"/>
    <w:bookmarkStart w:name="z81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805"/>
    <w:bookmarkStart w:name="z819" w:id="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06"/>
    <w:bookmarkStart w:name="z82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807"/>
    <w:bookmarkStart w:name="z821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808"/>
    <w:bookmarkStart w:name="z82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Аксуского районного суда;</w:t>
      </w:r>
    </w:p>
    <w:bookmarkEnd w:id="809"/>
    <w:bookmarkStart w:name="z82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Алакольского районного суда;</w:t>
      </w:r>
    </w:p>
    <w:bookmarkEnd w:id="810"/>
    <w:bookmarkStart w:name="z824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районного суда № 2 Алакольского района;</w:t>
      </w:r>
    </w:p>
    <w:bookmarkEnd w:id="811"/>
    <w:bookmarkStart w:name="z825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Ескельдинского районного суда;</w:t>
      </w:r>
    </w:p>
    <w:bookmarkEnd w:id="812"/>
    <w:bookmarkStart w:name="z826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Кербулакского районного суда;</w:t>
      </w:r>
    </w:p>
    <w:bookmarkEnd w:id="813"/>
    <w:bookmarkStart w:name="z827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районного суда № 2 Кербулакского района;</w:t>
      </w:r>
    </w:p>
    <w:bookmarkEnd w:id="814"/>
    <w:bookmarkStart w:name="z828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Коксуского районного суда;</w:t>
      </w:r>
    </w:p>
    <w:bookmarkEnd w:id="815"/>
    <w:bookmarkStart w:name="z829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Каратальского районного суда;</w:t>
      </w:r>
    </w:p>
    <w:bookmarkEnd w:id="816"/>
    <w:bookmarkStart w:name="z830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Панфиловского районного суда;</w:t>
      </w:r>
    </w:p>
    <w:bookmarkEnd w:id="817"/>
    <w:bookmarkStart w:name="z831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Сарканского районного суда;</w:t>
      </w:r>
    </w:p>
    <w:bookmarkEnd w:id="818"/>
    <w:bookmarkStart w:name="z832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Талдыкорганского специализированного межрайонного суда по административным правонарушениям;</w:t>
      </w:r>
    </w:p>
    <w:bookmarkEnd w:id="819"/>
    <w:bookmarkStart w:name="z833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Талдыкорганского городского суда;</w:t>
      </w:r>
    </w:p>
    <w:bookmarkEnd w:id="820"/>
    <w:bookmarkStart w:name="z834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специализированного следственного суда города Талдыкорган;</w:t>
      </w:r>
    </w:p>
    <w:bookmarkEnd w:id="821"/>
    <w:bookmarkStart w:name="z83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Текелийского городского суда;</w:t>
      </w:r>
    </w:p>
    <w:bookmarkEnd w:id="822"/>
    <w:bookmarkStart w:name="z83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межрайонного суда по делам несовершеннолетних;</w:t>
      </w:r>
    </w:p>
    <w:bookmarkEnd w:id="823"/>
    <w:bookmarkStart w:name="z83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специализированного межрайонного суда по уголовным делам;</w:t>
      </w:r>
    </w:p>
    <w:bookmarkEnd w:id="824"/>
    <w:bookmarkStart w:name="z83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специализированного межрайонного административного суда;</w:t>
      </w:r>
    </w:p>
    <w:bookmarkEnd w:id="825"/>
    <w:bookmarkStart w:name="z83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межрайонного экономического суда.</w:t>
      </w:r>
    </w:p>
    <w:bookmarkEnd w:id="8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841" w:id="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Карагандинской области"</w:t>
      </w:r>
    </w:p>
    <w:bookmarkEnd w:id="827"/>
    <w:bookmarkStart w:name="z842" w:id="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28"/>
    <w:bookmarkStart w:name="z84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Карагандинской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829"/>
    <w:bookmarkStart w:name="z84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30"/>
    <w:bookmarkStart w:name="z84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831"/>
    <w:bookmarkStart w:name="z84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32"/>
    <w:bookmarkStart w:name="z84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833"/>
    <w:bookmarkStart w:name="z84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834"/>
    <w:bookmarkStart w:name="z84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835"/>
    <w:bookmarkStart w:name="z85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100000, Карагандинская область, город Караганда, микрорайон Байкена Ашимова, строение 16.</w:t>
      </w:r>
    </w:p>
    <w:bookmarkEnd w:id="836"/>
    <w:bookmarkStart w:name="z85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Карагандинской области".</w:t>
      </w:r>
    </w:p>
    <w:bookmarkEnd w:id="837"/>
    <w:bookmarkStart w:name="z85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38"/>
    <w:bookmarkStart w:name="z85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39"/>
    <w:bookmarkStart w:name="z85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840"/>
    <w:bookmarkStart w:name="z85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41"/>
    <w:bookmarkStart w:name="z856" w:id="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842"/>
    <w:bookmarkStart w:name="z85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843"/>
    <w:bookmarkStart w:name="z85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844"/>
    <w:bookmarkStart w:name="z85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845"/>
    <w:bookmarkStart w:name="z86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846"/>
    <w:bookmarkStart w:name="z86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847"/>
    <w:bookmarkStart w:name="z86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848"/>
    <w:bookmarkStart w:name="z86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849"/>
    <w:bookmarkStart w:name="z86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850"/>
    <w:bookmarkStart w:name="z86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851"/>
    <w:bookmarkStart w:name="z86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852"/>
    <w:bookmarkStart w:name="z86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853"/>
    <w:bookmarkStart w:name="z86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854"/>
    <w:bookmarkStart w:name="z86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855"/>
    <w:bookmarkStart w:name="z870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56"/>
    <w:bookmarkStart w:name="z871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857"/>
    <w:bookmarkStart w:name="z872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858"/>
    <w:bookmarkStart w:name="z873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859"/>
    <w:bookmarkStart w:name="z874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860"/>
    <w:bookmarkStart w:name="z875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861"/>
    <w:bookmarkStart w:name="z876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862"/>
    <w:bookmarkStart w:name="z877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863"/>
    <w:bookmarkStart w:name="z878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864"/>
    <w:bookmarkStart w:name="z879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865"/>
    <w:bookmarkStart w:name="z880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866"/>
    <w:bookmarkStart w:name="z881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867"/>
    <w:bookmarkStart w:name="z882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868"/>
    <w:bookmarkStart w:name="z883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869"/>
    <w:bookmarkStart w:name="z884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870"/>
    <w:bookmarkStart w:name="z885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871"/>
    <w:bookmarkStart w:name="z886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872"/>
    <w:bookmarkStart w:name="z887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873"/>
    <w:bookmarkStart w:name="z888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874"/>
    <w:bookmarkStart w:name="z889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875"/>
    <w:bookmarkStart w:name="z890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876"/>
    <w:bookmarkStart w:name="z891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877"/>
    <w:bookmarkStart w:name="z892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878"/>
    <w:bookmarkStart w:name="z893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879"/>
    <w:bookmarkStart w:name="z894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880"/>
    <w:bookmarkStart w:name="z895" w:id="8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881"/>
    <w:bookmarkStart w:name="z896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82"/>
    <w:bookmarkStart w:name="z897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883"/>
    <w:bookmarkStart w:name="z898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884"/>
    <w:bookmarkStart w:name="z899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85"/>
    <w:bookmarkStart w:name="z900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886"/>
    <w:bookmarkStart w:name="z901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887"/>
    <w:bookmarkStart w:name="z902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888"/>
    <w:bookmarkStart w:name="z903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889"/>
    <w:bookmarkStart w:name="z904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890"/>
    <w:bookmarkStart w:name="z905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891"/>
    <w:bookmarkStart w:name="z906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892"/>
    <w:bookmarkStart w:name="z907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893"/>
    <w:bookmarkStart w:name="z908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894"/>
    <w:bookmarkStart w:name="z909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895"/>
    <w:bookmarkStart w:name="z910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896"/>
    <w:bookmarkStart w:name="z911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97"/>
    <w:bookmarkStart w:name="z912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898"/>
    <w:bookmarkStart w:name="z913" w:id="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99"/>
    <w:bookmarkStart w:name="z914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900"/>
    <w:bookmarkStart w:name="z915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01"/>
    <w:bookmarkStart w:name="z916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02"/>
    <w:bookmarkStart w:name="z917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903"/>
    <w:bookmarkStart w:name="z918" w:id="9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04"/>
    <w:bookmarkStart w:name="z919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905"/>
    <w:bookmarkStart w:name="z920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906"/>
    <w:bookmarkStart w:name="z921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Абайского районного суда;</w:t>
      </w:r>
    </w:p>
    <w:bookmarkEnd w:id="907"/>
    <w:bookmarkStart w:name="z922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Актогайского районного суда;</w:t>
      </w:r>
    </w:p>
    <w:bookmarkEnd w:id="908"/>
    <w:bookmarkStart w:name="z923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Балхашского городского суда;</w:t>
      </w:r>
    </w:p>
    <w:bookmarkEnd w:id="909"/>
    <w:bookmarkStart w:name="z924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специализированного суда по административным правонарушениям города Балхаш;</w:t>
      </w:r>
    </w:p>
    <w:bookmarkEnd w:id="910"/>
    <w:bookmarkStart w:name="z925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Бухар-Жырауского районного суда;</w:t>
      </w:r>
    </w:p>
    <w:bookmarkEnd w:id="911"/>
    <w:bookmarkStart w:name="z926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районного суда № 2 Бухар-Жырауского района;</w:t>
      </w:r>
    </w:p>
    <w:bookmarkEnd w:id="912"/>
    <w:bookmarkStart w:name="z927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Казыбекбийского районного суда;</w:t>
      </w:r>
    </w:p>
    <w:bookmarkEnd w:id="913"/>
    <w:bookmarkStart w:name="z928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районного суда № 2 Казыбекбийского района;</w:t>
      </w:r>
    </w:p>
    <w:bookmarkEnd w:id="914"/>
    <w:bookmarkStart w:name="z929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специализированного следственного суда города Караганды;</w:t>
      </w:r>
    </w:p>
    <w:bookmarkEnd w:id="915"/>
    <w:bookmarkStart w:name="z930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специализированного межрайонного суда по административным правонарушениям города Караганды;</w:t>
      </w:r>
    </w:p>
    <w:bookmarkEnd w:id="916"/>
    <w:bookmarkStart w:name="z931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Каркаралинского районного суда;</w:t>
      </w:r>
    </w:p>
    <w:bookmarkEnd w:id="917"/>
    <w:bookmarkStart w:name="z932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районного суда № 2 Каркаралинского района;</w:t>
      </w:r>
    </w:p>
    <w:bookmarkEnd w:id="918"/>
    <w:bookmarkStart w:name="z933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Нуринского районного суда;</w:t>
      </w:r>
    </w:p>
    <w:bookmarkEnd w:id="919"/>
    <w:bookmarkStart w:name="z934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Октябрьского районного;</w:t>
      </w:r>
    </w:p>
    <w:bookmarkEnd w:id="920"/>
    <w:bookmarkStart w:name="z935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районного суда № 2 Октябрьского района;</w:t>
      </w:r>
    </w:p>
    <w:bookmarkEnd w:id="921"/>
    <w:bookmarkStart w:name="z936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районного суда № 3 Октябрьского района;</w:t>
      </w:r>
    </w:p>
    <w:bookmarkEnd w:id="922"/>
    <w:bookmarkStart w:name="z937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Осакаровского районного суда;</w:t>
      </w:r>
    </w:p>
    <w:bookmarkEnd w:id="923"/>
    <w:bookmarkStart w:name="z938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районного суда № 2 Осакаровского района;</w:t>
      </w:r>
    </w:p>
    <w:bookmarkEnd w:id="924"/>
    <w:bookmarkStart w:name="z939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Приозерского городского суда;</w:t>
      </w:r>
    </w:p>
    <w:bookmarkEnd w:id="925"/>
    <w:bookmarkStart w:name="z940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Саранского городского суда;</w:t>
      </w:r>
    </w:p>
    <w:bookmarkEnd w:id="926"/>
    <w:bookmarkStart w:name="z941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Темиртауского городского суда;</w:t>
      </w:r>
    </w:p>
    <w:bookmarkEnd w:id="927"/>
    <w:bookmarkStart w:name="z942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Администратор специализированного суда по административным правонарушениям города Темиртау;</w:t>
      </w:r>
    </w:p>
    <w:bookmarkEnd w:id="928"/>
    <w:bookmarkStart w:name="z943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Администратор Шахтинского городского суда;</w:t>
      </w:r>
    </w:p>
    <w:bookmarkEnd w:id="929"/>
    <w:bookmarkStart w:name="z944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Администратор специализированного суда по административным правонарушениям города Шахтинск;</w:t>
      </w:r>
    </w:p>
    <w:bookmarkEnd w:id="930"/>
    <w:bookmarkStart w:name="z945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Администратор Шетского районного суда;</w:t>
      </w:r>
    </w:p>
    <w:bookmarkEnd w:id="931"/>
    <w:bookmarkStart w:name="z946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Администратор районного суда № 2 Шетского района;</w:t>
      </w:r>
    </w:p>
    <w:bookmarkEnd w:id="932"/>
    <w:bookmarkStart w:name="z947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Администратор специализированного межрайонного суда по делам несовершеннолетних;</w:t>
      </w:r>
    </w:p>
    <w:bookmarkEnd w:id="933"/>
    <w:bookmarkStart w:name="z948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Администратор специализированного межрайонного суда по уголовным делам;</w:t>
      </w:r>
    </w:p>
    <w:bookmarkEnd w:id="934"/>
    <w:bookmarkStart w:name="z949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Администратор специализированного межрайонного административного суда;</w:t>
      </w:r>
    </w:p>
    <w:bookmarkEnd w:id="935"/>
    <w:bookmarkStart w:name="z950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Администратор специализированного межрайонного экономического суда.</w:t>
      </w:r>
    </w:p>
    <w:bookmarkEnd w:id="9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952" w:id="9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Костанайской области"</w:t>
      </w:r>
    </w:p>
    <w:bookmarkEnd w:id="937"/>
    <w:bookmarkStart w:name="z953" w:id="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38"/>
    <w:bookmarkStart w:name="z954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Костанайской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939"/>
    <w:bookmarkStart w:name="z955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40"/>
    <w:bookmarkStart w:name="z956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41"/>
    <w:bookmarkStart w:name="z957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42"/>
    <w:bookmarkStart w:name="z958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43"/>
    <w:bookmarkStart w:name="z959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944"/>
    <w:bookmarkStart w:name="z960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945"/>
    <w:bookmarkStart w:name="z961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110000, Костанайская область, город Костанай, проспект Н. Назарбаева, дом № 233.</w:t>
      </w:r>
    </w:p>
    <w:bookmarkEnd w:id="946"/>
    <w:bookmarkStart w:name="z962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Костанайской области".</w:t>
      </w:r>
    </w:p>
    <w:bookmarkEnd w:id="947"/>
    <w:bookmarkStart w:name="z963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48"/>
    <w:bookmarkStart w:name="z964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49"/>
    <w:bookmarkStart w:name="z965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950"/>
    <w:bookmarkStart w:name="z966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51"/>
    <w:bookmarkStart w:name="z967" w:id="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952"/>
    <w:bookmarkStart w:name="z968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953"/>
    <w:bookmarkStart w:name="z969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954"/>
    <w:bookmarkStart w:name="z970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955"/>
    <w:bookmarkStart w:name="z971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956"/>
    <w:bookmarkStart w:name="z972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957"/>
    <w:bookmarkStart w:name="z973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958"/>
    <w:bookmarkStart w:name="z974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959"/>
    <w:bookmarkStart w:name="z975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960"/>
    <w:bookmarkStart w:name="z976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961"/>
    <w:bookmarkStart w:name="z977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962"/>
    <w:bookmarkStart w:name="z978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963"/>
    <w:bookmarkStart w:name="z979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964"/>
    <w:bookmarkStart w:name="z980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965"/>
    <w:bookmarkStart w:name="z981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66"/>
    <w:bookmarkStart w:name="z982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967"/>
    <w:bookmarkStart w:name="z983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968"/>
    <w:bookmarkStart w:name="z984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969"/>
    <w:bookmarkStart w:name="z985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970"/>
    <w:bookmarkStart w:name="z986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971"/>
    <w:bookmarkStart w:name="z987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972"/>
    <w:bookmarkStart w:name="z988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973"/>
    <w:bookmarkStart w:name="z989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974"/>
    <w:bookmarkStart w:name="z990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975"/>
    <w:bookmarkStart w:name="z991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976"/>
    <w:bookmarkStart w:name="z992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977"/>
    <w:bookmarkStart w:name="z993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978"/>
    <w:bookmarkStart w:name="z994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979"/>
    <w:bookmarkStart w:name="z995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980"/>
    <w:bookmarkStart w:name="z996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981"/>
    <w:bookmarkStart w:name="z997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982"/>
    <w:bookmarkStart w:name="z998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983"/>
    <w:bookmarkStart w:name="z999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984"/>
    <w:bookmarkStart w:name="z1000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985"/>
    <w:bookmarkStart w:name="z1001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986"/>
    <w:bookmarkStart w:name="z1002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987"/>
    <w:bookmarkStart w:name="z1003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988"/>
    <w:bookmarkStart w:name="z1004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989"/>
    <w:bookmarkStart w:name="z1005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990"/>
    <w:bookmarkStart w:name="z1006" w:id="9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991"/>
    <w:bookmarkStart w:name="z1007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92"/>
    <w:bookmarkStart w:name="z1008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993"/>
    <w:bookmarkStart w:name="z1009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994"/>
    <w:bookmarkStart w:name="z1010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95"/>
    <w:bookmarkStart w:name="z1011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996"/>
    <w:bookmarkStart w:name="z1012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997"/>
    <w:bookmarkStart w:name="z1013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998"/>
    <w:bookmarkStart w:name="z1014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999"/>
    <w:bookmarkStart w:name="z1015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000"/>
    <w:bookmarkStart w:name="z1016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001"/>
    <w:bookmarkStart w:name="z1017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002"/>
    <w:bookmarkStart w:name="z1018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003"/>
    <w:bookmarkStart w:name="z101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004"/>
    <w:bookmarkStart w:name="z102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005"/>
    <w:bookmarkStart w:name="z102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006"/>
    <w:bookmarkStart w:name="z1022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07"/>
    <w:bookmarkStart w:name="z102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008"/>
    <w:bookmarkStart w:name="z1024" w:id="10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09"/>
    <w:bookmarkStart w:name="z102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010"/>
    <w:bookmarkStart w:name="z102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11"/>
    <w:bookmarkStart w:name="z102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12"/>
    <w:bookmarkStart w:name="z102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13"/>
    <w:bookmarkStart w:name="z1029" w:id="10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14"/>
    <w:bookmarkStart w:name="z103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15"/>
    <w:bookmarkStart w:name="z103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016"/>
    <w:bookmarkStart w:name="z103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Алтынсаринского районного суда;</w:t>
      </w:r>
    </w:p>
    <w:bookmarkEnd w:id="1017"/>
    <w:bookmarkStart w:name="z103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Амангельдинского районного суда;</w:t>
      </w:r>
    </w:p>
    <w:bookmarkEnd w:id="1018"/>
    <w:bookmarkStart w:name="z1034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Аркалыкского городского суда;</w:t>
      </w:r>
    </w:p>
    <w:bookmarkEnd w:id="1019"/>
    <w:bookmarkStart w:name="z1035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Аулиекольского районного суда;</w:t>
      </w:r>
    </w:p>
    <w:bookmarkEnd w:id="1020"/>
    <w:bookmarkStart w:name="z1036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суда района Беимбета Майлина;</w:t>
      </w:r>
    </w:p>
    <w:bookmarkEnd w:id="1021"/>
    <w:bookmarkStart w:name="z1037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Денисовского районного суда;</w:t>
      </w:r>
    </w:p>
    <w:bookmarkEnd w:id="1022"/>
    <w:bookmarkStart w:name="z1038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Жангельдинского районного суда;</w:t>
      </w:r>
    </w:p>
    <w:bookmarkEnd w:id="1023"/>
    <w:bookmarkStart w:name="z1039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Житикаринского районного суда;</w:t>
      </w:r>
    </w:p>
    <w:bookmarkEnd w:id="1024"/>
    <w:bookmarkStart w:name="z1040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Камыстинского районного суда;</w:t>
      </w:r>
    </w:p>
    <w:bookmarkEnd w:id="1025"/>
    <w:bookmarkStart w:name="z1041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Карабалыкского районного суда;</w:t>
      </w:r>
    </w:p>
    <w:bookmarkEnd w:id="1026"/>
    <w:bookmarkStart w:name="z1042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Карасуского районного суда;</w:t>
      </w:r>
    </w:p>
    <w:bookmarkEnd w:id="1027"/>
    <w:bookmarkStart w:name="z1043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Костанайского районного суда;</w:t>
      </w:r>
    </w:p>
    <w:bookmarkEnd w:id="1028"/>
    <w:bookmarkStart w:name="z1044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Костанайского городского суда;</w:t>
      </w:r>
    </w:p>
    <w:bookmarkEnd w:id="1029"/>
    <w:bookmarkStart w:name="z1045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суда № 2 города Костанай;</w:t>
      </w:r>
    </w:p>
    <w:bookmarkEnd w:id="1030"/>
    <w:bookmarkStart w:name="z1046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суда по административным правонарушениям города Костанай;</w:t>
      </w:r>
    </w:p>
    <w:bookmarkEnd w:id="1031"/>
    <w:bookmarkStart w:name="z1047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специализированного следственного суда города Костанай;</w:t>
      </w:r>
    </w:p>
    <w:bookmarkEnd w:id="1032"/>
    <w:bookmarkStart w:name="z1048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Лисаковского городского суда;</w:t>
      </w:r>
    </w:p>
    <w:bookmarkEnd w:id="1033"/>
    <w:bookmarkStart w:name="z1049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Мендыкаринского районного суда;</w:t>
      </w:r>
    </w:p>
    <w:bookmarkEnd w:id="1034"/>
    <w:bookmarkStart w:name="z1050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Наурзумского районного суда;</w:t>
      </w:r>
    </w:p>
    <w:bookmarkEnd w:id="1035"/>
    <w:bookmarkStart w:name="z1051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Рудненского городского суда;</w:t>
      </w:r>
    </w:p>
    <w:bookmarkEnd w:id="1036"/>
    <w:bookmarkStart w:name="z1052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специализированного суда по административным правонарушениям города Рудный;</w:t>
      </w:r>
    </w:p>
    <w:bookmarkEnd w:id="1037"/>
    <w:bookmarkStart w:name="z1053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Администратор Сарыкольского районного суда;</w:t>
      </w:r>
    </w:p>
    <w:bookmarkEnd w:id="1038"/>
    <w:bookmarkStart w:name="z1054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Администратор Узункольского районного суда;</w:t>
      </w:r>
    </w:p>
    <w:bookmarkEnd w:id="1039"/>
    <w:bookmarkStart w:name="z1055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Администратор Федоровского районного суда;</w:t>
      </w:r>
    </w:p>
    <w:bookmarkEnd w:id="1040"/>
    <w:bookmarkStart w:name="z1056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Администратор специализированного межрайонного суда по уголовным делам;</w:t>
      </w:r>
    </w:p>
    <w:bookmarkEnd w:id="1041"/>
    <w:bookmarkStart w:name="z1057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Администратор специализированного межрайонного суда по делам несовершеннолетних;</w:t>
      </w:r>
    </w:p>
    <w:bookmarkEnd w:id="1042"/>
    <w:bookmarkStart w:name="z105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Администратор специализированного межрайонного административного суда;</w:t>
      </w:r>
    </w:p>
    <w:bookmarkEnd w:id="1043"/>
    <w:bookmarkStart w:name="z1059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Администратор специализированного межрайонного экономического суда.</w:t>
      </w:r>
    </w:p>
    <w:bookmarkEnd w:id="10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1061" w:id="10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Кызылординской области"</w:t>
      </w:r>
    </w:p>
    <w:bookmarkEnd w:id="1045"/>
    <w:bookmarkStart w:name="z1062" w:id="10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46"/>
    <w:bookmarkStart w:name="z106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Кызылординской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1047"/>
    <w:bookmarkStart w:name="z106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48"/>
    <w:bookmarkStart w:name="z106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49"/>
    <w:bookmarkStart w:name="z106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50"/>
    <w:bookmarkStart w:name="z106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51"/>
    <w:bookmarkStart w:name="z106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052"/>
    <w:bookmarkStart w:name="z106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053"/>
    <w:bookmarkStart w:name="z107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120014, Кызылординская область, город Кызылорда, улица Айтеке би, здание № 29.</w:t>
      </w:r>
    </w:p>
    <w:bookmarkEnd w:id="1054"/>
    <w:bookmarkStart w:name="z107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Кызылординской области".</w:t>
      </w:r>
    </w:p>
    <w:bookmarkEnd w:id="1055"/>
    <w:bookmarkStart w:name="z107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56"/>
    <w:bookmarkStart w:name="z107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57"/>
    <w:bookmarkStart w:name="z107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058"/>
    <w:bookmarkStart w:name="z107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59"/>
    <w:bookmarkStart w:name="z1076" w:id="1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060"/>
    <w:bookmarkStart w:name="z107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061"/>
    <w:bookmarkStart w:name="z107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062"/>
    <w:bookmarkStart w:name="z107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063"/>
    <w:bookmarkStart w:name="z108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1064"/>
    <w:bookmarkStart w:name="z108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065"/>
    <w:bookmarkStart w:name="z108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1066"/>
    <w:bookmarkStart w:name="z108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067"/>
    <w:bookmarkStart w:name="z108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068"/>
    <w:bookmarkStart w:name="z108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069"/>
    <w:bookmarkStart w:name="z108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070"/>
    <w:bookmarkStart w:name="z108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071"/>
    <w:bookmarkStart w:name="z108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072"/>
    <w:bookmarkStart w:name="z108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073"/>
    <w:bookmarkStart w:name="z109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74"/>
    <w:bookmarkStart w:name="z109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075"/>
    <w:bookmarkStart w:name="z109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076"/>
    <w:bookmarkStart w:name="z109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077"/>
    <w:bookmarkStart w:name="z109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1078"/>
    <w:bookmarkStart w:name="z109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079"/>
    <w:bookmarkStart w:name="z109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080"/>
    <w:bookmarkStart w:name="z109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081"/>
    <w:bookmarkStart w:name="z109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082"/>
    <w:bookmarkStart w:name="z109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083"/>
    <w:bookmarkStart w:name="z110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084"/>
    <w:bookmarkStart w:name="z110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085"/>
    <w:bookmarkStart w:name="z110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1086"/>
    <w:bookmarkStart w:name="z110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087"/>
    <w:bookmarkStart w:name="z110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088"/>
    <w:bookmarkStart w:name="z110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089"/>
    <w:bookmarkStart w:name="z110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090"/>
    <w:bookmarkStart w:name="z110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091"/>
    <w:bookmarkStart w:name="z110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092"/>
    <w:bookmarkStart w:name="z110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093"/>
    <w:bookmarkStart w:name="z111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094"/>
    <w:bookmarkStart w:name="z111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095"/>
    <w:bookmarkStart w:name="z111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096"/>
    <w:bookmarkStart w:name="z111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097"/>
    <w:bookmarkStart w:name="z111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098"/>
    <w:bookmarkStart w:name="z1115" w:id="10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099"/>
    <w:bookmarkStart w:name="z111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00"/>
    <w:bookmarkStart w:name="z111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101"/>
    <w:bookmarkStart w:name="z111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102"/>
    <w:bookmarkStart w:name="z111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03"/>
    <w:bookmarkStart w:name="z112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104"/>
    <w:bookmarkStart w:name="z112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105"/>
    <w:bookmarkStart w:name="z112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106"/>
    <w:bookmarkStart w:name="z112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107"/>
    <w:bookmarkStart w:name="z112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108"/>
    <w:bookmarkStart w:name="z112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109"/>
    <w:bookmarkStart w:name="z112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110"/>
    <w:bookmarkStart w:name="z112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111"/>
    <w:bookmarkStart w:name="z112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112"/>
    <w:bookmarkStart w:name="z112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113"/>
    <w:bookmarkStart w:name="z113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114"/>
    <w:bookmarkStart w:name="z113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15"/>
    <w:bookmarkStart w:name="z113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116"/>
    <w:bookmarkStart w:name="z1133" w:id="1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17"/>
    <w:bookmarkStart w:name="z113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118"/>
    <w:bookmarkStart w:name="z113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19"/>
    <w:bookmarkStart w:name="z113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20"/>
    <w:bookmarkStart w:name="z113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121"/>
    <w:bookmarkStart w:name="z1138" w:id="1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22"/>
    <w:bookmarkStart w:name="z113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123"/>
    <w:bookmarkStart w:name="z114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124"/>
    <w:bookmarkStart w:name="z114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Аральского районного суда;</w:t>
      </w:r>
    </w:p>
    <w:bookmarkEnd w:id="1125"/>
    <w:bookmarkStart w:name="z114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Байконырского городского суда;</w:t>
      </w:r>
    </w:p>
    <w:bookmarkEnd w:id="1126"/>
    <w:bookmarkStart w:name="z114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Жалагашского районного суда;</w:t>
      </w:r>
    </w:p>
    <w:bookmarkEnd w:id="1127"/>
    <w:bookmarkStart w:name="z114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Жанакорганского районного суда;</w:t>
      </w:r>
    </w:p>
    <w:bookmarkEnd w:id="1128"/>
    <w:bookmarkStart w:name="z114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Казалинского районного суда;</w:t>
      </w:r>
    </w:p>
    <w:bookmarkEnd w:id="1129"/>
    <w:bookmarkStart w:name="z114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Кармакшинского районного суда;</w:t>
      </w:r>
    </w:p>
    <w:bookmarkEnd w:id="1130"/>
    <w:bookmarkStart w:name="z114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Кызылординского городского суда;</w:t>
      </w:r>
    </w:p>
    <w:bookmarkEnd w:id="1131"/>
    <w:bookmarkStart w:name="z114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суда № 2 города Кызылорда;</w:t>
      </w:r>
    </w:p>
    <w:bookmarkEnd w:id="1132"/>
    <w:bookmarkStart w:name="z114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специализированного суда по административным правонарушениям города Кызылорда;</w:t>
      </w:r>
    </w:p>
    <w:bookmarkEnd w:id="1133"/>
    <w:bookmarkStart w:name="z115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специализированного следственного суда города Кызылорда;</w:t>
      </w:r>
    </w:p>
    <w:bookmarkEnd w:id="1134"/>
    <w:bookmarkStart w:name="z115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Сырдарьинского районного суда;</w:t>
      </w:r>
    </w:p>
    <w:bookmarkEnd w:id="1135"/>
    <w:bookmarkStart w:name="z115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Шиелийского районного суда;</w:t>
      </w:r>
    </w:p>
    <w:bookmarkEnd w:id="1136"/>
    <w:bookmarkStart w:name="z115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специализированного межрайонного суда по делам несовершеннолетних;</w:t>
      </w:r>
    </w:p>
    <w:bookmarkEnd w:id="1137"/>
    <w:bookmarkStart w:name="z115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специализированного межрайонного суда по уголовным делам;</w:t>
      </w:r>
    </w:p>
    <w:bookmarkEnd w:id="1138"/>
    <w:bookmarkStart w:name="z115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межрайонного административного суда;</w:t>
      </w:r>
    </w:p>
    <w:bookmarkEnd w:id="1139"/>
    <w:bookmarkStart w:name="z115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специализированного межрайонного экономического суда.</w:t>
      </w:r>
    </w:p>
    <w:bookmarkEnd w:id="1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1158" w:id="1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 "Департамент Судебной администрации Республики Казахстан  по Мангистауской области"</w:t>
      </w:r>
    </w:p>
    <w:bookmarkEnd w:id="1141"/>
    <w:bookmarkStart w:name="z1159" w:id="1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42"/>
    <w:bookmarkStart w:name="z1160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Мангистауской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1143"/>
    <w:bookmarkStart w:name="z1161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44"/>
    <w:bookmarkStart w:name="z1162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45"/>
    <w:bookmarkStart w:name="z1163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46"/>
    <w:bookmarkStart w:name="z1164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47"/>
    <w:bookmarkStart w:name="z1165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148"/>
    <w:bookmarkStart w:name="z1166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149"/>
    <w:bookmarkStart w:name="z1167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130000, Мангистауская область, город Актау, 8 микрорайон, здание № 39В.</w:t>
      </w:r>
    </w:p>
    <w:bookmarkEnd w:id="1150"/>
    <w:bookmarkStart w:name="z1168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Мангистауской области".</w:t>
      </w:r>
    </w:p>
    <w:bookmarkEnd w:id="1151"/>
    <w:bookmarkStart w:name="z1169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52"/>
    <w:bookmarkStart w:name="z1170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53"/>
    <w:bookmarkStart w:name="z1171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154"/>
    <w:bookmarkStart w:name="z1172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55"/>
    <w:bookmarkStart w:name="z1173" w:id="1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156"/>
    <w:bookmarkStart w:name="z1174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157"/>
    <w:bookmarkStart w:name="z1175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158"/>
    <w:bookmarkStart w:name="z1176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159"/>
    <w:bookmarkStart w:name="z1177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1160"/>
    <w:bookmarkStart w:name="z1178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161"/>
    <w:bookmarkStart w:name="z1179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1162"/>
    <w:bookmarkStart w:name="z1180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163"/>
    <w:bookmarkStart w:name="z1181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164"/>
    <w:bookmarkStart w:name="z1182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165"/>
    <w:bookmarkStart w:name="z1183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166"/>
    <w:bookmarkStart w:name="z1184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167"/>
    <w:bookmarkStart w:name="z1185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168"/>
    <w:bookmarkStart w:name="z1186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169"/>
    <w:bookmarkStart w:name="z1187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170"/>
    <w:bookmarkStart w:name="z1188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171"/>
    <w:bookmarkStart w:name="z1189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172"/>
    <w:bookmarkStart w:name="z1190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173"/>
    <w:bookmarkStart w:name="z1191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1174"/>
    <w:bookmarkStart w:name="z1192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175"/>
    <w:bookmarkStart w:name="z1193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176"/>
    <w:bookmarkStart w:name="z1194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177"/>
    <w:bookmarkStart w:name="z1195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178"/>
    <w:bookmarkStart w:name="z1196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179"/>
    <w:bookmarkStart w:name="z1197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180"/>
    <w:bookmarkStart w:name="z1198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181"/>
    <w:bookmarkStart w:name="z1199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1182"/>
    <w:bookmarkStart w:name="z1200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183"/>
    <w:bookmarkStart w:name="z1201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184"/>
    <w:bookmarkStart w:name="z1202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185"/>
    <w:bookmarkStart w:name="z1203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186"/>
    <w:bookmarkStart w:name="z1204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187"/>
    <w:bookmarkStart w:name="z1205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188"/>
    <w:bookmarkStart w:name="z1206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189"/>
    <w:bookmarkStart w:name="z1207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190"/>
    <w:bookmarkStart w:name="z1208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191"/>
    <w:bookmarkStart w:name="z1209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192"/>
    <w:bookmarkStart w:name="z1210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193"/>
    <w:bookmarkStart w:name="z1211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194"/>
    <w:bookmarkStart w:name="z1212" w:id="1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195"/>
    <w:bookmarkStart w:name="z1213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96"/>
    <w:bookmarkStart w:name="z1214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197"/>
    <w:bookmarkStart w:name="z1215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198"/>
    <w:bookmarkStart w:name="z1216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99"/>
    <w:bookmarkStart w:name="z1217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200"/>
    <w:bookmarkStart w:name="z1218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201"/>
    <w:bookmarkStart w:name="z1219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202"/>
    <w:bookmarkStart w:name="z1220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203"/>
    <w:bookmarkStart w:name="z1221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204"/>
    <w:bookmarkStart w:name="z1222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205"/>
    <w:bookmarkStart w:name="z1223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206"/>
    <w:bookmarkStart w:name="z1224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207"/>
    <w:bookmarkStart w:name="z1225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208"/>
    <w:bookmarkStart w:name="z1226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209"/>
    <w:bookmarkStart w:name="z1227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210"/>
    <w:bookmarkStart w:name="z1228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211"/>
    <w:bookmarkStart w:name="z1229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212"/>
    <w:bookmarkStart w:name="z1230" w:id="1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13"/>
    <w:bookmarkStart w:name="z1231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214"/>
    <w:bookmarkStart w:name="z1232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15"/>
    <w:bookmarkStart w:name="z1233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216"/>
    <w:bookmarkStart w:name="z1234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217"/>
    <w:bookmarkStart w:name="z1235" w:id="1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18"/>
    <w:bookmarkStart w:name="z1236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219"/>
    <w:bookmarkStart w:name="z1237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220"/>
    <w:bookmarkStart w:name="z1238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Актауского городского суда;</w:t>
      </w:r>
    </w:p>
    <w:bookmarkEnd w:id="1221"/>
    <w:bookmarkStart w:name="z1239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суда № 2 города Актау;</w:t>
      </w:r>
    </w:p>
    <w:bookmarkEnd w:id="1222"/>
    <w:bookmarkStart w:name="z1240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специализированного административного суда города Актау;</w:t>
      </w:r>
    </w:p>
    <w:bookmarkEnd w:id="1223"/>
    <w:bookmarkStart w:name="z1241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специализированного межрайонного суда по административным правонарушениям города Актау</w:t>
      </w:r>
    </w:p>
    <w:bookmarkEnd w:id="1224"/>
    <w:bookmarkStart w:name="z1242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специализированного следственного суда города Актау;</w:t>
      </w:r>
    </w:p>
    <w:bookmarkEnd w:id="1225"/>
    <w:bookmarkStart w:name="z1243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Бейнеуского районного суда;</w:t>
      </w:r>
    </w:p>
    <w:bookmarkEnd w:id="1226"/>
    <w:bookmarkStart w:name="z1244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Жанаозенского городского суда;</w:t>
      </w:r>
    </w:p>
    <w:bookmarkEnd w:id="1227"/>
    <w:bookmarkStart w:name="z1245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Каракиянского районного суда;</w:t>
      </w:r>
    </w:p>
    <w:bookmarkEnd w:id="1228"/>
    <w:bookmarkStart w:name="z1246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Мангистауского районного суда;</w:t>
      </w:r>
    </w:p>
    <w:bookmarkEnd w:id="1229"/>
    <w:bookmarkStart w:name="z1247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Мунайлинского районного суда;</w:t>
      </w:r>
    </w:p>
    <w:bookmarkEnd w:id="1230"/>
    <w:bookmarkStart w:name="z1248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Тупкараганского районного суда;</w:t>
      </w:r>
    </w:p>
    <w:bookmarkEnd w:id="1231"/>
    <w:bookmarkStart w:name="z1249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специализированного межрайонного суда по делам несовершеннолетних;</w:t>
      </w:r>
    </w:p>
    <w:bookmarkEnd w:id="1232"/>
    <w:bookmarkStart w:name="z1250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специализированного межрайонного суда по уголовным делам;</w:t>
      </w:r>
    </w:p>
    <w:bookmarkEnd w:id="1233"/>
    <w:bookmarkStart w:name="z1251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специализированного межрайонного экономического суда.</w:t>
      </w:r>
    </w:p>
    <w:bookmarkEnd w:id="1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1253" w:id="1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Павлодарской области"</w:t>
      </w:r>
    </w:p>
    <w:bookmarkEnd w:id="1235"/>
    <w:bookmarkStart w:name="z1254" w:id="1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36"/>
    <w:bookmarkStart w:name="z1255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Павлодарской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1237"/>
    <w:bookmarkStart w:name="z1256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38"/>
    <w:bookmarkStart w:name="z1257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39"/>
    <w:bookmarkStart w:name="z1258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40"/>
    <w:bookmarkStart w:name="z1259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41"/>
    <w:bookmarkStart w:name="z1260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242"/>
    <w:bookmarkStart w:name="z1261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243"/>
    <w:bookmarkStart w:name="z1262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140000, Павлодарская область, город Павлодар, площадь Победы, дом № 1.</w:t>
      </w:r>
    </w:p>
    <w:bookmarkEnd w:id="1244"/>
    <w:bookmarkStart w:name="z1263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Павлодарской области".</w:t>
      </w:r>
    </w:p>
    <w:bookmarkEnd w:id="1245"/>
    <w:bookmarkStart w:name="z1264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46"/>
    <w:bookmarkStart w:name="z1265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47"/>
    <w:bookmarkStart w:name="z1266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248"/>
    <w:bookmarkStart w:name="z1267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49"/>
    <w:bookmarkStart w:name="z1268" w:id="1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250"/>
    <w:bookmarkStart w:name="z1269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251"/>
    <w:bookmarkStart w:name="z1270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252"/>
    <w:bookmarkStart w:name="z1271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253"/>
    <w:bookmarkStart w:name="z1272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1254"/>
    <w:bookmarkStart w:name="z1273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255"/>
    <w:bookmarkStart w:name="z1274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1256"/>
    <w:bookmarkStart w:name="z1275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257"/>
    <w:bookmarkStart w:name="z1276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258"/>
    <w:bookmarkStart w:name="z1277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259"/>
    <w:bookmarkStart w:name="z1278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260"/>
    <w:bookmarkStart w:name="z1279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261"/>
    <w:bookmarkStart w:name="z1280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262"/>
    <w:bookmarkStart w:name="z1281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263"/>
    <w:bookmarkStart w:name="z1282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264"/>
    <w:bookmarkStart w:name="z1283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265"/>
    <w:bookmarkStart w:name="z1284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266"/>
    <w:bookmarkStart w:name="z1285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267"/>
    <w:bookmarkStart w:name="z1286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1268"/>
    <w:bookmarkStart w:name="z1287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269"/>
    <w:bookmarkStart w:name="z1288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270"/>
    <w:bookmarkStart w:name="z1289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271"/>
    <w:bookmarkStart w:name="z1290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272"/>
    <w:bookmarkStart w:name="z1291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273"/>
    <w:bookmarkStart w:name="z1292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274"/>
    <w:bookmarkStart w:name="z1293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275"/>
    <w:bookmarkStart w:name="z1294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1276"/>
    <w:bookmarkStart w:name="z1295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277"/>
    <w:bookmarkStart w:name="z1296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278"/>
    <w:bookmarkStart w:name="z1297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279"/>
    <w:bookmarkStart w:name="z1298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280"/>
    <w:bookmarkStart w:name="z1299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281"/>
    <w:bookmarkStart w:name="z1300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282"/>
    <w:bookmarkStart w:name="z1301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283"/>
    <w:bookmarkStart w:name="z1302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284"/>
    <w:bookmarkStart w:name="z1303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285"/>
    <w:bookmarkStart w:name="z1304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286"/>
    <w:bookmarkStart w:name="z1305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287"/>
    <w:bookmarkStart w:name="z1306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288"/>
    <w:bookmarkStart w:name="z1307" w:id="1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289"/>
    <w:bookmarkStart w:name="z1308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90"/>
    <w:bookmarkStart w:name="z1309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291"/>
    <w:bookmarkStart w:name="z1310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292"/>
    <w:bookmarkStart w:name="z1311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93"/>
    <w:bookmarkStart w:name="z1312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294"/>
    <w:bookmarkStart w:name="z1313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295"/>
    <w:bookmarkStart w:name="z1314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296"/>
    <w:bookmarkStart w:name="z1315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297"/>
    <w:bookmarkStart w:name="z1316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298"/>
    <w:bookmarkStart w:name="z1317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299"/>
    <w:bookmarkStart w:name="z1318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300"/>
    <w:bookmarkStart w:name="z1319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301"/>
    <w:bookmarkStart w:name="z1320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302"/>
    <w:bookmarkStart w:name="z1321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303"/>
    <w:bookmarkStart w:name="z1322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304"/>
    <w:bookmarkStart w:name="z1323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05"/>
    <w:bookmarkStart w:name="z1324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306"/>
    <w:bookmarkStart w:name="z1325" w:id="1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07"/>
    <w:bookmarkStart w:name="z1326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308"/>
    <w:bookmarkStart w:name="z1327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09"/>
    <w:bookmarkStart w:name="z1328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10"/>
    <w:bookmarkStart w:name="z1329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311"/>
    <w:bookmarkStart w:name="z1330" w:id="1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12"/>
    <w:bookmarkStart w:name="z1331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313"/>
    <w:bookmarkStart w:name="z1332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314"/>
    <w:bookmarkStart w:name="z1333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Аксуского городского суда;</w:t>
      </w:r>
    </w:p>
    <w:bookmarkEnd w:id="1315"/>
    <w:bookmarkStart w:name="z1334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суда района Аққулы;</w:t>
      </w:r>
    </w:p>
    <w:bookmarkEnd w:id="1316"/>
    <w:bookmarkStart w:name="z1335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Актогайского районного суда;</w:t>
      </w:r>
    </w:p>
    <w:bookmarkEnd w:id="1317"/>
    <w:bookmarkStart w:name="z1336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Баянаульского районного суда;</w:t>
      </w:r>
    </w:p>
    <w:bookmarkEnd w:id="1318"/>
    <w:bookmarkStart w:name="z1337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Экибастузского районного суда;</w:t>
      </w:r>
    </w:p>
    <w:bookmarkEnd w:id="1319"/>
    <w:bookmarkStart w:name="z1338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специализированного суда по административным правонарушениям города Экибастуз;</w:t>
      </w:r>
    </w:p>
    <w:bookmarkEnd w:id="1320"/>
    <w:bookmarkStart w:name="z1339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Иртышского районного суда;</w:t>
      </w:r>
    </w:p>
    <w:bookmarkEnd w:id="1321"/>
    <w:bookmarkStart w:name="z1340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Железинского районного суда;</w:t>
      </w:r>
    </w:p>
    <w:bookmarkEnd w:id="1322"/>
    <w:bookmarkStart w:name="z1341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Майского районного суда;</w:t>
      </w:r>
    </w:p>
    <w:bookmarkEnd w:id="1323"/>
    <w:bookmarkStart w:name="z1342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Павлодарского городского суда;</w:t>
      </w:r>
    </w:p>
    <w:bookmarkEnd w:id="1324"/>
    <w:bookmarkStart w:name="z1343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суда № 2 города Павлодар;</w:t>
      </w:r>
    </w:p>
    <w:bookmarkEnd w:id="1325"/>
    <w:bookmarkStart w:name="z1344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специализированного суда по административным правонарушениям города Павлодар;</w:t>
      </w:r>
    </w:p>
    <w:bookmarkEnd w:id="1326"/>
    <w:bookmarkStart w:name="z134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специализированного следственного суда города Павлодар;</w:t>
      </w:r>
    </w:p>
    <w:bookmarkEnd w:id="1327"/>
    <w:bookmarkStart w:name="z1346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суда района Тереңкөл;</w:t>
      </w:r>
    </w:p>
    <w:bookmarkEnd w:id="1328"/>
    <w:bookmarkStart w:name="z1347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Успенского районного суда;</w:t>
      </w:r>
    </w:p>
    <w:bookmarkEnd w:id="1329"/>
    <w:bookmarkStart w:name="z1348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Щербактинского районного суда;</w:t>
      </w:r>
    </w:p>
    <w:bookmarkEnd w:id="1330"/>
    <w:bookmarkStart w:name="z1349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специализированного межрайонного административного суда;</w:t>
      </w:r>
    </w:p>
    <w:bookmarkEnd w:id="1331"/>
    <w:bookmarkStart w:name="z1350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административного суда № 2;</w:t>
      </w:r>
    </w:p>
    <w:bookmarkEnd w:id="1332"/>
    <w:bookmarkStart w:name="z1351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специализированного межрайонного суда по делам несовершеннолетних;</w:t>
      </w:r>
    </w:p>
    <w:bookmarkEnd w:id="1333"/>
    <w:bookmarkStart w:name="z1352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специализированного межрайонного суда по уголовным делам;</w:t>
      </w:r>
    </w:p>
    <w:bookmarkEnd w:id="1334"/>
    <w:bookmarkStart w:name="z1353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специализированного межрайонного экономического суда.</w:t>
      </w:r>
    </w:p>
    <w:bookmarkEnd w:id="13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1355" w:id="1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Северо-Казахстанской области"</w:t>
      </w:r>
    </w:p>
    <w:bookmarkEnd w:id="1336"/>
    <w:bookmarkStart w:name="z1356" w:id="1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37"/>
    <w:bookmarkStart w:name="z1357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Северо-Казахстанской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1338"/>
    <w:bookmarkStart w:name="z1358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39"/>
    <w:bookmarkStart w:name="z1359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40"/>
    <w:bookmarkStart w:name="z1360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41"/>
    <w:bookmarkStart w:name="z1361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342"/>
    <w:bookmarkStart w:name="z1362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343"/>
    <w:bookmarkStart w:name="z1363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344"/>
    <w:bookmarkStart w:name="z1364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150008, Северо-Казахстанская область, город Петропавловск, улица Горького, дом № 209.</w:t>
      </w:r>
    </w:p>
    <w:bookmarkEnd w:id="1345"/>
    <w:bookmarkStart w:name="z1365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Северо-Казахстанской области".</w:t>
      </w:r>
    </w:p>
    <w:bookmarkEnd w:id="1346"/>
    <w:bookmarkStart w:name="z1366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47"/>
    <w:bookmarkStart w:name="z1367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48"/>
    <w:bookmarkStart w:name="z1368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349"/>
    <w:bookmarkStart w:name="z1369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50"/>
    <w:bookmarkStart w:name="z1370" w:id="1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351"/>
    <w:bookmarkStart w:name="z1371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352"/>
    <w:bookmarkStart w:name="z1372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353"/>
    <w:bookmarkStart w:name="z1373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354"/>
    <w:bookmarkStart w:name="z1374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у государственных органов, организаций и должностных лиц необходимые документы и материалы; </w:t>
      </w:r>
    </w:p>
    <w:bookmarkEnd w:id="1355"/>
    <w:bookmarkStart w:name="z1375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356"/>
    <w:bookmarkStart w:name="z1376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 </w:t>
      </w:r>
    </w:p>
    <w:bookmarkEnd w:id="1357"/>
    <w:bookmarkStart w:name="z1377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358"/>
    <w:bookmarkStart w:name="z1378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359"/>
    <w:bookmarkStart w:name="z1379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360"/>
    <w:bookmarkStart w:name="z1380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361"/>
    <w:bookmarkStart w:name="z1381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362"/>
    <w:bookmarkStart w:name="z1382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363"/>
    <w:bookmarkStart w:name="z1383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364"/>
    <w:bookmarkStart w:name="z1384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1365"/>
    <w:bookmarkStart w:name="z1385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366"/>
    <w:bookmarkStart w:name="z1386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367"/>
    <w:bookmarkStart w:name="z1387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368"/>
    <w:bookmarkStart w:name="z1388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1369"/>
    <w:bookmarkStart w:name="z1389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370"/>
    <w:bookmarkStart w:name="z1390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371"/>
    <w:bookmarkStart w:name="z1391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372"/>
    <w:bookmarkStart w:name="z1392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373"/>
    <w:bookmarkStart w:name="z1393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374"/>
    <w:bookmarkStart w:name="z1394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375"/>
    <w:bookmarkStart w:name="z1395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376"/>
    <w:bookmarkStart w:name="z1396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бухгалтерского учета и отчетности в соответствии с законодательством; </w:t>
      </w:r>
    </w:p>
    <w:bookmarkEnd w:id="1377"/>
    <w:bookmarkStart w:name="z1397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378"/>
    <w:bookmarkStart w:name="z1398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379"/>
    <w:bookmarkStart w:name="z1399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380"/>
    <w:bookmarkStart w:name="z1400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381"/>
    <w:bookmarkStart w:name="z1401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382"/>
    <w:bookmarkStart w:name="z1402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383"/>
    <w:bookmarkStart w:name="z1403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384"/>
    <w:bookmarkStart w:name="z1404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385"/>
    <w:bookmarkStart w:name="z1405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386"/>
    <w:bookmarkStart w:name="z1406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387"/>
    <w:bookmarkStart w:name="z1407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388"/>
    <w:bookmarkStart w:name="z1408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389"/>
    <w:bookmarkStart w:name="z1409" w:id="1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390"/>
    <w:bookmarkStart w:name="z1410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391"/>
    <w:bookmarkStart w:name="z1411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392"/>
    <w:bookmarkStart w:name="z1412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393"/>
    <w:bookmarkStart w:name="z1413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394"/>
    <w:bookmarkStart w:name="z1414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395"/>
    <w:bookmarkStart w:name="z1415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396"/>
    <w:bookmarkStart w:name="z1416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397"/>
    <w:bookmarkStart w:name="z1417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398"/>
    <w:bookmarkStart w:name="z1418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399"/>
    <w:bookmarkStart w:name="z1419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400"/>
    <w:bookmarkStart w:name="z1420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401"/>
    <w:bookmarkStart w:name="z1421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402"/>
    <w:bookmarkStart w:name="z1422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403"/>
    <w:bookmarkStart w:name="z1423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404"/>
    <w:bookmarkStart w:name="z1424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405"/>
    <w:bookmarkStart w:name="z1425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406"/>
    <w:bookmarkStart w:name="z1426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407"/>
    <w:bookmarkStart w:name="z1427" w:id="1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08"/>
    <w:bookmarkStart w:name="z1428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409"/>
    <w:bookmarkStart w:name="z1429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10"/>
    <w:bookmarkStart w:name="z1430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411"/>
    <w:bookmarkStart w:name="z1431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412"/>
    <w:bookmarkStart w:name="z1432" w:id="1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413"/>
    <w:bookmarkStart w:name="z1433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414"/>
    <w:bookmarkStart w:name="z1434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415"/>
    <w:bookmarkStart w:name="z1435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Айыртауского районного суда;</w:t>
      </w:r>
    </w:p>
    <w:bookmarkEnd w:id="1416"/>
    <w:bookmarkStart w:name="z1436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Акжарского районного суда;</w:t>
      </w:r>
    </w:p>
    <w:bookmarkEnd w:id="1417"/>
    <w:bookmarkStart w:name="z1437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Аккайынского районного суда;</w:t>
      </w:r>
    </w:p>
    <w:bookmarkEnd w:id="1418"/>
    <w:bookmarkStart w:name="z1438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района им. Г. Мусрепова;</w:t>
      </w:r>
    </w:p>
    <w:bookmarkEnd w:id="1419"/>
    <w:bookmarkStart w:name="z1439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Есильского районного суда;</w:t>
      </w:r>
    </w:p>
    <w:bookmarkEnd w:id="1420"/>
    <w:bookmarkStart w:name="z1440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Жамбылского районного суда;</w:t>
      </w:r>
    </w:p>
    <w:bookmarkEnd w:id="1421"/>
    <w:bookmarkStart w:name="z1441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Кызылжарского районного суда;</w:t>
      </w:r>
    </w:p>
    <w:bookmarkEnd w:id="1422"/>
    <w:bookmarkStart w:name="z1442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суда района М. Жумабаева;</w:t>
      </w:r>
    </w:p>
    <w:bookmarkEnd w:id="1423"/>
    <w:bookmarkStart w:name="z1443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Мамлютского районного суда;</w:t>
      </w:r>
    </w:p>
    <w:bookmarkEnd w:id="1424"/>
    <w:bookmarkStart w:name="z1444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Петропавловского городского суда;</w:t>
      </w:r>
    </w:p>
    <w:bookmarkEnd w:id="1425"/>
    <w:bookmarkStart w:name="z1445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суда № 2 города Петропавловска;</w:t>
      </w:r>
    </w:p>
    <w:bookmarkEnd w:id="1426"/>
    <w:bookmarkStart w:name="z1446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специализированного административного суда города Петропавловска;</w:t>
      </w:r>
    </w:p>
    <w:bookmarkEnd w:id="1427"/>
    <w:bookmarkStart w:name="z1447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Тайыншинского районного суда;</w:t>
      </w:r>
    </w:p>
    <w:bookmarkEnd w:id="1428"/>
    <w:bookmarkStart w:name="z1448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Тимирязевского районного суда;</w:t>
      </w:r>
    </w:p>
    <w:bookmarkEnd w:id="1429"/>
    <w:bookmarkStart w:name="z1449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Уалихановского районного суда;</w:t>
      </w:r>
    </w:p>
    <w:bookmarkEnd w:id="1430"/>
    <w:bookmarkStart w:name="z1450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района Шал акына;</w:t>
      </w:r>
    </w:p>
    <w:bookmarkEnd w:id="1431"/>
    <w:bookmarkStart w:name="z1451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специализированного суда по административным правонарушениям;</w:t>
      </w:r>
    </w:p>
    <w:bookmarkEnd w:id="1432"/>
    <w:bookmarkStart w:name="z1452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межрайонного суда по делам несовершеннолетних;</w:t>
      </w:r>
    </w:p>
    <w:bookmarkEnd w:id="1433"/>
    <w:bookmarkStart w:name="z1453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специализированного межрайонного суда по уголовным делам;</w:t>
      </w:r>
    </w:p>
    <w:bookmarkEnd w:id="1434"/>
    <w:bookmarkStart w:name="z1454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специализированного следственного суда;</w:t>
      </w:r>
    </w:p>
    <w:bookmarkEnd w:id="1435"/>
    <w:bookmarkStart w:name="z1455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специализированного межрайонного экономического суда.</w:t>
      </w:r>
    </w:p>
    <w:bookmarkEnd w:id="14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1457" w:id="1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Туркестанской области"</w:t>
      </w:r>
    </w:p>
    <w:bookmarkEnd w:id="1437"/>
    <w:bookmarkStart w:name="z1458" w:id="1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38"/>
    <w:bookmarkStart w:name="z1459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Туркестанской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1439"/>
    <w:bookmarkStart w:name="z1460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40"/>
    <w:bookmarkStart w:name="z1461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41"/>
    <w:bookmarkStart w:name="z1462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42"/>
    <w:bookmarkStart w:name="z1463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43"/>
    <w:bookmarkStart w:name="z1464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444"/>
    <w:bookmarkStart w:name="z1465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445"/>
    <w:bookmarkStart w:name="z1466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160000, Туркестанская область, город Туркестан, квартал 160, участок 254, Административно-деловой центр, корпус Е.</w:t>
      </w:r>
    </w:p>
    <w:bookmarkEnd w:id="1446"/>
    <w:bookmarkStart w:name="z1467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Туркестанской области".</w:t>
      </w:r>
    </w:p>
    <w:bookmarkEnd w:id="1447"/>
    <w:bookmarkStart w:name="z1468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48"/>
    <w:bookmarkStart w:name="z1469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49"/>
    <w:bookmarkStart w:name="z1470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450"/>
    <w:bookmarkStart w:name="z1471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51"/>
    <w:bookmarkStart w:name="z1472" w:id="1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452"/>
    <w:bookmarkStart w:name="z1473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453"/>
    <w:bookmarkStart w:name="z1474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454"/>
    <w:bookmarkStart w:name="z1475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455"/>
    <w:bookmarkStart w:name="z1476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1456"/>
    <w:bookmarkStart w:name="z1477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457"/>
    <w:bookmarkStart w:name="z1478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1458"/>
    <w:bookmarkStart w:name="z1479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459"/>
    <w:bookmarkStart w:name="z1480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460"/>
    <w:bookmarkStart w:name="z1481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461"/>
    <w:bookmarkStart w:name="z1482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462"/>
    <w:bookmarkStart w:name="z1483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463"/>
    <w:bookmarkStart w:name="z1484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464"/>
    <w:bookmarkStart w:name="z1485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465"/>
    <w:bookmarkStart w:name="z1486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466"/>
    <w:bookmarkStart w:name="z1487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467"/>
    <w:bookmarkStart w:name="z1488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468"/>
    <w:bookmarkStart w:name="z1489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469"/>
    <w:bookmarkStart w:name="z1490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1470"/>
    <w:bookmarkStart w:name="z1491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471"/>
    <w:bookmarkStart w:name="z1492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472"/>
    <w:bookmarkStart w:name="z1493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473"/>
    <w:bookmarkStart w:name="z1494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474"/>
    <w:bookmarkStart w:name="z1495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475"/>
    <w:bookmarkStart w:name="z1496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476"/>
    <w:bookmarkStart w:name="z1497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477"/>
    <w:bookmarkStart w:name="z1498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1478"/>
    <w:bookmarkStart w:name="z1499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479"/>
    <w:bookmarkStart w:name="z1500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480"/>
    <w:bookmarkStart w:name="z1501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481"/>
    <w:bookmarkStart w:name="z1502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482"/>
    <w:bookmarkStart w:name="z1503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483"/>
    <w:bookmarkStart w:name="z1504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484"/>
    <w:bookmarkStart w:name="z1505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485"/>
    <w:bookmarkStart w:name="z1506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486"/>
    <w:bookmarkStart w:name="z1507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487"/>
    <w:bookmarkStart w:name="z1508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488"/>
    <w:bookmarkStart w:name="z1509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489"/>
    <w:bookmarkStart w:name="z1510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490"/>
    <w:bookmarkStart w:name="z1511" w:id="1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491"/>
    <w:bookmarkStart w:name="z1512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492"/>
    <w:bookmarkStart w:name="z1513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493"/>
    <w:bookmarkStart w:name="z1514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494"/>
    <w:bookmarkStart w:name="z1515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95"/>
    <w:bookmarkStart w:name="z1516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496"/>
    <w:bookmarkStart w:name="z1517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497"/>
    <w:bookmarkStart w:name="z1518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498"/>
    <w:bookmarkStart w:name="z1519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499"/>
    <w:bookmarkStart w:name="z1520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500"/>
    <w:bookmarkStart w:name="z1521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501"/>
    <w:bookmarkStart w:name="z1522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502"/>
    <w:bookmarkStart w:name="z1523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503"/>
    <w:bookmarkStart w:name="z1524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504"/>
    <w:bookmarkStart w:name="z1525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505"/>
    <w:bookmarkStart w:name="z1526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506"/>
    <w:bookmarkStart w:name="z1527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507"/>
    <w:bookmarkStart w:name="z1528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508"/>
    <w:bookmarkStart w:name="z1529" w:id="1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09"/>
    <w:bookmarkStart w:name="z1530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510"/>
    <w:bookmarkStart w:name="z1531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11"/>
    <w:bookmarkStart w:name="z1532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12"/>
    <w:bookmarkStart w:name="z1533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513"/>
    <w:bookmarkStart w:name="z1534" w:id="1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14"/>
    <w:bookmarkStart w:name="z1535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15"/>
    <w:bookmarkStart w:name="z1536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516"/>
    <w:bookmarkStart w:name="z1537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Арысского районного суда;</w:t>
      </w:r>
    </w:p>
    <w:bookmarkEnd w:id="1517"/>
    <w:bookmarkStart w:name="z1538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Байдибекского районного суда;</w:t>
      </w:r>
    </w:p>
    <w:bookmarkEnd w:id="1518"/>
    <w:bookmarkStart w:name="z1539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Жетысайского районного суда;</w:t>
      </w:r>
    </w:p>
    <w:bookmarkEnd w:id="1519"/>
    <w:bookmarkStart w:name="z1540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Келесского районного суда;</w:t>
      </w:r>
    </w:p>
    <w:bookmarkEnd w:id="1520"/>
    <w:bookmarkStart w:name="z1541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Кентауского городского суда;</w:t>
      </w:r>
    </w:p>
    <w:bookmarkEnd w:id="1521"/>
    <w:bookmarkStart w:name="z1542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Казыгуртского районного суда;</w:t>
      </w:r>
    </w:p>
    <w:bookmarkEnd w:id="1522"/>
    <w:bookmarkStart w:name="z1543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Мактааральского районного суда;</w:t>
      </w:r>
    </w:p>
    <w:bookmarkEnd w:id="1523"/>
    <w:bookmarkStart w:name="z1544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Ордабасинского районного суда;</w:t>
      </w:r>
    </w:p>
    <w:bookmarkEnd w:id="1524"/>
    <w:bookmarkStart w:name="z1545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Отрарского районного суда;</w:t>
      </w:r>
    </w:p>
    <w:bookmarkEnd w:id="1525"/>
    <w:bookmarkStart w:name="z1546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Сайрамского районного суда;</w:t>
      </w:r>
    </w:p>
    <w:bookmarkEnd w:id="1526"/>
    <w:bookmarkStart w:name="z1547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Сарыагашского районного суда;</w:t>
      </w:r>
    </w:p>
    <w:bookmarkEnd w:id="1527"/>
    <w:bookmarkStart w:name="z1548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специализированного суда по административным правонарушениям Сарыагашского района;</w:t>
      </w:r>
    </w:p>
    <w:bookmarkEnd w:id="1528"/>
    <w:bookmarkStart w:name="z1549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Сузакского районного суда;</w:t>
      </w:r>
    </w:p>
    <w:bookmarkEnd w:id="1529"/>
    <w:bookmarkStart w:name="z1550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Толебийского районного суда;</w:t>
      </w:r>
    </w:p>
    <w:bookmarkEnd w:id="1530"/>
    <w:bookmarkStart w:name="z1551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Тюлькубасского районного суда;</w:t>
      </w:r>
    </w:p>
    <w:bookmarkEnd w:id="1531"/>
    <w:bookmarkStart w:name="z1552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Туркестанского городского суда;</w:t>
      </w:r>
    </w:p>
    <w:bookmarkEnd w:id="1532"/>
    <w:bookmarkStart w:name="z1553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специализированного суда по административным правонарушениям города Туркестан;</w:t>
      </w:r>
    </w:p>
    <w:bookmarkEnd w:id="1533"/>
    <w:bookmarkStart w:name="z1554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следственного суда города Туркестан;</w:t>
      </w:r>
    </w:p>
    <w:bookmarkEnd w:id="1534"/>
    <w:bookmarkStart w:name="z1555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Шардаринского районного суда;</w:t>
      </w:r>
    </w:p>
    <w:bookmarkEnd w:id="1535"/>
    <w:bookmarkStart w:name="z1556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специализированного межрайонного суда по делам несовершеннолетних;</w:t>
      </w:r>
    </w:p>
    <w:bookmarkEnd w:id="1536"/>
    <w:bookmarkStart w:name="z1557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специализированного межрайонного суда по уголовным делам;</w:t>
      </w:r>
    </w:p>
    <w:bookmarkEnd w:id="1537"/>
    <w:bookmarkStart w:name="z1558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Администратор специализированного межрайонного административного суда;</w:t>
      </w:r>
    </w:p>
    <w:bookmarkEnd w:id="1538"/>
    <w:bookmarkStart w:name="z1559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Администратор специализированного межрайонного экономического суда.</w:t>
      </w:r>
    </w:p>
    <w:bookmarkEnd w:id="15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1561" w:id="1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области Ұлытау"</w:t>
      </w:r>
    </w:p>
    <w:bookmarkEnd w:id="1540"/>
    <w:bookmarkStart w:name="z1562" w:id="1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41"/>
    <w:bookmarkStart w:name="z1563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области Ұлытау"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1542"/>
    <w:bookmarkStart w:name="z1564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43"/>
    <w:bookmarkStart w:name="z1565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544"/>
    <w:bookmarkStart w:name="z1566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45"/>
    <w:bookmarkStart w:name="z1567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46"/>
    <w:bookmarkStart w:name="z1568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547"/>
    <w:bookmarkStart w:name="z1569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548"/>
    <w:bookmarkStart w:name="z1570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100600, область Ұлытау, город Жезказган, улица Гагарина, дом № 42.</w:t>
      </w:r>
    </w:p>
    <w:bookmarkEnd w:id="1549"/>
    <w:bookmarkStart w:name="z1571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области Ұлытау".</w:t>
      </w:r>
    </w:p>
    <w:bookmarkEnd w:id="1550"/>
    <w:bookmarkStart w:name="z1572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51"/>
    <w:bookmarkStart w:name="z1573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52"/>
    <w:bookmarkStart w:name="z1574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553"/>
    <w:bookmarkStart w:name="z1575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554"/>
    <w:bookmarkStart w:name="z1576" w:id="1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555"/>
    <w:bookmarkStart w:name="z1577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556"/>
    <w:bookmarkStart w:name="z1578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557"/>
    <w:bookmarkStart w:name="z1579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558"/>
    <w:bookmarkStart w:name="z1580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1559"/>
    <w:bookmarkStart w:name="z1581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560"/>
    <w:bookmarkStart w:name="z1582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1561"/>
    <w:bookmarkStart w:name="z1583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562"/>
    <w:bookmarkStart w:name="z1584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563"/>
    <w:bookmarkStart w:name="z1585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564"/>
    <w:bookmarkStart w:name="z1586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565"/>
    <w:bookmarkStart w:name="z1587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566"/>
    <w:bookmarkStart w:name="z1588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567"/>
    <w:bookmarkStart w:name="z1589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568"/>
    <w:bookmarkStart w:name="z1590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69"/>
    <w:bookmarkStart w:name="z1591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570"/>
    <w:bookmarkStart w:name="z1592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571"/>
    <w:bookmarkStart w:name="z1593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572"/>
    <w:bookmarkStart w:name="z1594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1573"/>
    <w:bookmarkStart w:name="z1595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574"/>
    <w:bookmarkStart w:name="z1596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575"/>
    <w:bookmarkStart w:name="z1597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576"/>
    <w:bookmarkStart w:name="z1598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577"/>
    <w:bookmarkStart w:name="z1599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578"/>
    <w:bookmarkStart w:name="z1600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579"/>
    <w:bookmarkStart w:name="z1601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580"/>
    <w:bookmarkStart w:name="z1602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1581"/>
    <w:bookmarkStart w:name="z1603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582"/>
    <w:bookmarkStart w:name="z1604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583"/>
    <w:bookmarkStart w:name="z1605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584"/>
    <w:bookmarkStart w:name="z1606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585"/>
    <w:bookmarkStart w:name="z1607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586"/>
    <w:bookmarkStart w:name="z1608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587"/>
    <w:bookmarkStart w:name="z1609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588"/>
    <w:bookmarkStart w:name="z1610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589"/>
    <w:bookmarkStart w:name="z1611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590"/>
    <w:bookmarkStart w:name="z1612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591"/>
    <w:bookmarkStart w:name="z1613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592"/>
    <w:bookmarkStart w:name="z1614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593"/>
    <w:bookmarkStart w:name="z1615" w:id="1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594"/>
    <w:bookmarkStart w:name="z1616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595"/>
    <w:bookmarkStart w:name="z1617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596"/>
    <w:bookmarkStart w:name="z1618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597"/>
    <w:bookmarkStart w:name="z1619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598"/>
    <w:bookmarkStart w:name="z1620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599"/>
    <w:bookmarkStart w:name="z1621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600"/>
    <w:bookmarkStart w:name="z1622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601"/>
    <w:bookmarkStart w:name="z1623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602"/>
    <w:bookmarkStart w:name="z1624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603"/>
    <w:bookmarkStart w:name="z1625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604"/>
    <w:bookmarkStart w:name="z1626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605"/>
    <w:bookmarkStart w:name="z1627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606"/>
    <w:bookmarkStart w:name="z1628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607"/>
    <w:bookmarkStart w:name="z1629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608"/>
    <w:bookmarkStart w:name="z1630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609"/>
    <w:bookmarkStart w:name="z1631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610"/>
    <w:bookmarkStart w:name="z1632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611"/>
    <w:bookmarkStart w:name="z1633" w:id="1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612"/>
    <w:bookmarkStart w:name="z1634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613"/>
    <w:bookmarkStart w:name="z1635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14"/>
    <w:bookmarkStart w:name="z1636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615"/>
    <w:bookmarkStart w:name="z1637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616"/>
    <w:bookmarkStart w:name="z1638" w:id="1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617"/>
    <w:bookmarkStart w:name="z1639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618"/>
    <w:bookmarkStart w:name="z1640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619"/>
    <w:bookmarkStart w:name="z1641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Жанааркинского районного суда;</w:t>
      </w:r>
    </w:p>
    <w:bookmarkEnd w:id="1620"/>
    <w:bookmarkStart w:name="z1642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Жезказганского городского суда;</w:t>
      </w:r>
    </w:p>
    <w:bookmarkEnd w:id="1621"/>
    <w:bookmarkStart w:name="z1643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специализированного суда по административным правонарушениям города Жезказгана;</w:t>
      </w:r>
    </w:p>
    <w:bookmarkEnd w:id="1622"/>
    <w:bookmarkStart w:name="z1644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специализированного следственного суда города Жезказгана;</w:t>
      </w:r>
    </w:p>
    <w:bookmarkEnd w:id="1623"/>
    <w:bookmarkStart w:name="z1645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Каражалского городского суда;</w:t>
      </w:r>
    </w:p>
    <w:bookmarkEnd w:id="1624"/>
    <w:bookmarkStart w:name="z1646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Сатпаевского городского суда;</w:t>
      </w:r>
    </w:p>
    <w:bookmarkEnd w:id="1625"/>
    <w:bookmarkStart w:name="z1647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Улытауского районного суда;</w:t>
      </w:r>
    </w:p>
    <w:bookmarkEnd w:id="1626"/>
    <w:bookmarkStart w:name="z1648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специализированного межрайонного суда по делам несовершеннолетних;</w:t>
      </w:r>
    </w:p>
    <w:bookmarkEnd w:id="1627"/>
    <w:bookmarkStart w:name="z1649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специализированного межрайонного суда по уголовным делам;</w:t>
      </w:r>
    </w:p>
    <w:bookmarkEnd w:id="1628"/>
    <w:bookmarkStart w:name="z1650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специализированного межрайонного административного суда;</w:t>
      </w:r>
    </w:p>
    <w:bookmarkEnd w:id="1629"/>
    <w:bookmarkStart w:name="z1651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специализированного межрайонного экономического суда.</w:t>
      </w:r>
    </w:p>
    <w:bookmarkEnd w:id="16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1653" w:id="1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Восточно-Казахстанской области"</w:t>
      </w:r>
    </w:p>
    <w:bookmarkEnd w:id="1631"/>
    <w:bookmarkStart w:name="z1654" w:id="1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32"/>
    <w:bookmarkStart w:name="z1655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Восточно-Казахстанской области"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и городскими филиалами (далее - Администраторы судов).</w:t>
      </w:r>
    </w:p>
    <w:bookmarkEnd w:id="1633"/>
    <w:bookmarkStart w:name="z1656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34"/>
    <w:bookmarkStart w:name="z1657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635"/>
    <w:bookmarkStart w:name="z1658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36"/>
    <w:bookmarkStart w:name="z1659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637"/>
    <w:bookmarkStart w:name="z1660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638"/>
    <w:bookmarkStart w:name="z1661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639"/>
    <w:bookmarkStart w:name="z1662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000400, Восточно-Казахстанская область, город Усть-Каменогорск, улица Уалиева, дом № 5.</w:t>
      </w:r>
    </w:p>
    <w:bookmarkEnd w:id="1640"/>
    <w:bookmarkStart w:name="z1663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Восточно-Казахстанской области".</w:t>
      </w:r>
    </w:p>
    <w:bookmarkEnd w:id="1641"/>
    <w:bookmarkStart w:name="z1664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42"/>
    <w:bookmarkStart w:name="z1665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43"/>
    <w:bookmarkStart w:name="z1666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644"/>
    <w:bookmarkStart w:name="z1667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45"/>
    <w:bookmarkStart w:name="z1668" w:id="16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646"/>
    <w:bookmarkStart w:name="z1669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647"/>
    <w:bookmarkStart w:name="z1670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648"/>
    <w:bookmarkStart w:name="z1671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649"/>
    <w:bookmarkStart w:name="z1672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1650"/>
    <w:bookmarkStart w:name="z1673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651"/>
    <w:bookmarkStart w:name="z1674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1652"/>
    <w:bookmarkStart w:name="z1675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653"/>
    <w:bookmarkStart w:name="z1676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654"/>
    <w:bookmarkStart w:name="z1677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655"/>
    <w:bookmarkStart w:name="z1678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656"/>
    <w:bookmarkStart w:name="z1679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657"/>
    <w:bookmarkStart w:name="z1680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658"/>
    <w:bookmarkStart w:name="z1681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659"/>
    <w:bookmarkStart w:name="z1682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660"/>
    <w:bookmarkStart w:name="z1683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661"/>
    <w:bookmarkStart w:name="z1684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662"/>
    <w:bookmarkStart w:name="z1685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663"/>
    <w:bookmarkStart w:name="z1686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областного суда, органов областного суда;</w:t>
      </w:r>
    </w:p>
    <w:bookmarkEnd w:id="1664"/>
    <w:bookmarkStart w:name="z1687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665"/>
    <w:bookmarkStart w:name="z1688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666"/>
    <w:bookmarkStart w:name="z1689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667"/>
    <w:bookmarkStart w:name="z1690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668"/>
    <w:bookmarkStart w:name="z1691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669"/>
    <w:bookmarkStart w:name="z1692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670"/>
    <w:bookmarkStart w:name="z1693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671"/>
    <w:bookmarkStart w:name="z1694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1672"/>
    <w:bookmarkStart w:name="z1695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673"/>
    <w:bookmarkStart w:name="z1696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674"/>
    <w:bookmarkStart w:name="z1697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675"/>
    <w:bookmarkStart w:name="z1698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676"/>
    <w:bookmarkStart w:name="z1699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677"/>
    <w:bookmarkStart w:name="z1700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678"/>
    <w:bookmarkStart w:name="z1701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679"/>
    <w:bookmarkStart w:name="z1702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680"/>
    <w:bookmarkStart w:name="z1703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681"/>
    <w:bookmarkStart w:name="z1704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682"/>
    <w:bookmarkStart w:name="z1705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683"/>
    <w:bookmarkStart w:name="z1706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684"/>
    <w:bookmarkStart w:name="z1707" w:id="1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685"/>
    <w:bookmarkStart w:name="z1708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686"/>
    <w:bookmarkStart w:name="z1709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687"/>
    <w:bookmarkStart w:name="z1710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688"/>
    <w:bookmarkStart w:name="z1711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689"/>
    <w:bookmarkStart w:name="z1712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690"/>
    <w:bookmarkStart w:name="z1713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691"/>
    <w:bookmarkStart w:name="z1714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692"/>
    <w:bookmarkStart w:name="z1715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693"/>
    <w:bookmarkStart w:name="z1716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694"/>
    <w:bookmarkStart w:name="z1717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695"/>
    <w:bookmarkStart w:name="z1718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696"/>
    <w:bookmarkStart w:name="z1719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697"/>
    <w:bookmarkStart w:name="z1720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областного суда;</w:t>
      </w:r>
    </w:p>
    <w:bookmarkEnd w:id="1698"/>
    <w:bookmarkStart w:name="z1721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699"/>
    <w:bookmarkStart w:name="z1722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700"/>
    <w:bookmarkStart w:name="z1723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701"/>
    <w:bookmarkStart w:name="z1724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702"/>
    <w:bookmarkStart w:name="z1725" w:id="1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703"/>
    <w:bookmarkStart w:name="z1726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704"/>
    <w:bookmarkStart w:name="z1727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05"/>
    <w:bookmarkStart w:name="z1728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706"/>
    <w:bookmarkStart w:name="z1729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707"/>
    <w:bookmarkStart w:name="z1730" w:id="1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708"/>
    <w:bookmarkStart w:name="z1731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709"/>
    <w:bookmarkStart w:name="z1732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710"/>
    <w:bookmarkStart w:name="z1733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суда района Алтай;</w:t>
      </w:r>
    </w:p>
    <w:bookmarkEnd w:id="1711"/>
    <w:bookmarkStart w:name="z1734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суда № 2 района Алтай;</w:t>
      </w:r>
    </w:p>
    <w:bookmarkEnd w:id="1712"/>
    <w:bookmarkStart w:name="z1735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Глубоковского районного;</w:t>
      </w:r>
    </w:p>
    <w:bookmarkEnd w:id="1713"/>
    <w:bookmarkStart w:name="z1736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Зайсанского районного суда;</w:t>
      </w:r>
    </w:p>
    <w:bookmarkEnd w:id="1714"/>
    <w:bookmarkStart w:name="z1737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Катон-Карагайского районного суда</w:t>
      </w:r>
    </w:p>
    <w:bookmarkEnd w:id="1715"/>
    <w:bookmarkStart w:name="z1738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Курчумского районного суда;</w:t>
      </w:r>
    </w:p>
    <w:bookmarkEnd w:id="1716"/>
    <w:bookmarkStart w:name="z1739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Риддерского районного суда;</w:t>
      </w:r>
    </w:p>
    <w:bookmarkEnd w:id="1717"/>
    <w:bookmarkStart w:name="z1740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специализированного суда по административным правонарушениям города Риддер;</w:t>
      </w:r>
    </w:p>
    <w:bookmarkEnd w:id="1718"/>
    <w:bookmarkStart w:name="z1741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Усть-Каменогорского городского суда;</w:t>
      </w:r>
    </w:p>
    <w:bookmarkEnd w:id="1719"/>
    <w:bookmarkStart w:name="z1742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суда № 2 города Усть-Каменогорска;</w:t>
      </w:r>
    </w:p>
    <w:bookmarkEnd w:id="1720"/>
    <w:bookmarkStart w:name="z1743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специализированного суда по административным правонарушениям города Усть-Каменогорска;</w:t>
      </w:r>
    </w:p>
    <w:bookmarkEnd w:id="1721"/>
    <w:bookmarkStart w:name="z1744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специализированного следственного суда города Усть-Каменогорска;</w:t>
      </w:r>
    </w:p>
    <w:bookmarkEnd w:id="1722"/>
    <w:bookmarkStart w:name="z1745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суда района Самар;</w:t>
      </w:r>
    </w:p>
    <w:bookmarkEnd w:id="1723"/>
    <w:bookmarkStart w:name="z1746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Тарбагатайского районного суда;</w:t>
      </w:r>
    </w:p>
    <w:bookmarkEnd w:id="1724"/>
    <w:bookmarkStart w:name="z1747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Уланского районного суда;</w:t>
      </w:r>
    </w:p>
    <w:bookmarkEnd w:id="1725"/>
    <w:bookmarkStart w:name="z1748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Шемонаихинского районного суда;</w:t>
      </w:r>
    </w:p>
    <w:bookmarkEnd w:id="1726"/>
    <w:bookmarkStart w:name="z1749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специализированного межрайонного суда по делам несовершеннолетних;</w:t>
      </w:r>
    </w:p>
    <w:bookmarkEnd w:id="1727"/>
    <w:bookmarkStart w:name="z1750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межрайонного суда по уголовным делам;</w:t>
      </w:r>
    </w:p>
    <w:bookmarkEnd w:id="1728"/>
    <w:bookmarkStart w:name="z1751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специализированного межрайонного административного суда;</w:t>
      </w:r>
    </w:p>
    <w:bookmarkEnd w:id="1729"/>
    <w:bookmarkStart w:name="z1752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Администратор специализированного межрайонного экономического суда.</w:t>
      </w:r>
    </w:p>
    <w:bookmarkEnd w:id="17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1754" w:id="1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городу Астане"</w:t>
      </w:r>
    </w:p>
    <w:bookmarkEnd w:id="1731"/>
    <w:bookmarkStart w:name="z1755" w:id="1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32"/>
    <w:bookmarkStart w:name="z1756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городу Астане"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филиалами (далее - Администраторы судов).</w:t>
      </w:r>
    </w:p>
    <w:bookmarkEnd w:id="1733"/>
    <w:bookmarkStart w:name="z1757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34"/>
    <w:bookmarkStart w:name="z1758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735"/>
    <w:bookmarkStart w:name="z1759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36"/>
    <w:bookmarkStart w:name="z1760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737"/>
    <w:bookmarkStart w:name="z1761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738"/>
    <w:bookmarkStart w:name="z1762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739"/>
    <w:bookmarkStart w:name="z1763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010000, город Астана, улица Сауран, дом № 36.</w:t>
      </w:r>
    </w:p>
    <w:bookmarkEnd w:id="1740"/>
    <w:bookmarkStart w:name="z1764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городу Астане".</w:t>
      </w:r>
    </w:p>
    <w:bookmarkEnd w:id="1741"/>
    <w:bookmarkStart w:name="z1765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42"/>
    <w:bookmarkStart w:name="z1766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743"/>
    <w:bookmarkStart w:name="z1767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744"/>
    <w:bookmarkStart w:name="z1768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745"/>
    <w:bookmarkStart w:name="z1769" w:id="1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746"/>
    <w:bookmarkStart w:name="z1770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747"/>
    <w:bookmarkStart w:name="z1771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748"/>
    <w:bookmarkStart w:name="z1772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749"/>
    <w:bookmarkStart w:name="z1773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1750"/>
    <w:bookmarkStart w:name="z1774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751"/>
    <w:bookmarkStart w:name="z1775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1752"/>
    <w:bookmarkStart w:name="z1776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753"/>
    <w:bookmarkStart w:name="z1777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754"/>
    <w:bookmarkStart w:name="z1778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755"/>
    <w:bookmarkStart w:name="z1779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756"/>
    <w:bookmarkStart w:name="z1780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757"/>
    <w:bookmarkStart w:name="z1781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758"/>
    <w:bookmarkStart w:name="z1782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759"/>
    <w:bookmarkStart w:name="z1783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760"/>
    <w:bookmarkStart w:name="z1784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761"/>
    <w:bookmarkStart w:name="z1785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762"/>
    <w:bookmarkStart w:name="z1786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763"/>
    <w:bookmarkStart w:name="z1787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городского суда, органов городского суда;</w:t>
      </w:r>
    </w:p>
    <w:bookmarkEnd w:id="1764"/>
    <w:bookmarkStart w:name="z1788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областного суда;</w:t>
      </w:r>
    </w:p>
    <w:bookmarkEnd w:id="1765"/>
    <w:bookmarkStart w:name="z1789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766"/>
    <w:bookmarkStart w:name="z1790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767"/>
    <w:bookmarkStart w:name="z1791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768"/>
    <w:bookmarkStart w:name="z1792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769"/>
    <w:bookmarkStart w:name="z1793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770"/>
    <w:bookmarkStart w:name="z1794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771"/>
    <w:bookmarkStart w:name="z1795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1772"/>
    <w:bookmarkStart w:name="z1796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773"/>
    <w:bookmarkStart w:name="z1797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774"/>
    <w:bookmarkStart w:name="z1798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775"/>
    <w:bookmarkStart w:name="z1799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776"/>
    <w:bookmarkStart w:name="z1800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777"/>
    <w:bookmarkStart w:name="z1801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778"/>
    <w:bookmarkStart w:name="z1802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779"/>
    <w:bookmarkStart w:name="z1803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780"/>
    <w:bookmarkStart w:name="z1804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781"/>
    <w:bookmarkStart w:name="z1805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782"/>
    <w:bookmarkStart w:name="z1806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783"/>
    <w:bookmarkStart w:name="z1807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784"/>
    <w:bookmarkStart w:name="z1808" w:id="17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785"/>
    <w:bookmarkStart w:name="z1809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786"/>
    <w:bookmarkStart w:name="z1810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787"/>
    <w:bookmarkStart w:name="z1811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788"/>
    <w:bookmarkStart w:name="z1812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89"/>
    <w:bookmarkStart w:name="z1813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790"/>
    <w:bookmarkStart w:name="z1814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791"/>
    <w:bookmarkStart w:name="z1815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792"/>
    <w:bookmarkStart w:name="z1816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793"/>
    <w:bookmarkStart w:name="z1817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794"/>
    <w:bookmarkStart w:name="z1818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795"/>
    <w:bookmarkStart w:name="z1819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796"/>
    <w:bookmarkStart w:name="z1820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797"/>
    <w:bookmarkStart w:name="z1821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городского суда;</w:t>
      </w:r>
    </w:p>
    <w:bookmarkEnd w:id="1798"/>
    <w:bookmarkStart w:name="z1822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799"/>
    <w:bookmarkStart w:name="z1823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800"/>
    <w:bookmarkStart w:name="z1824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801"/>
    <w:bookmarkStart w:name="z1825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802"/>
    <w:bookmarkStart w:name="z1826" w:id="1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03"/>
    <w:bookmarkStart w:name="z1827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804"/>
    <w:bookmarkStart w:name="z1828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805"/>
    <w:bookmarkStart w:name="z1829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806"/>
    <w:bookmarkStart w:name="z1830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807"/>
    <w:bookmarkStart w:name="z1831" w:id="18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808"/>
    <w:bookmarkStart w:name="z1832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809"/>
    <w:bookmarkStart w:name="z1833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810"/>
    <w:bookmarkStart w:name="z1834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Алматинского районного суда;</w:t>
      </w:r>
    </w:p>
    <w:bookmarkEnd w:id="1811"/>
    <w:bookmarkStart w:name="z1835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районного суда № 2 Алматинского района;</w:t>
      </w:r>
    </w:p>
    <w:bookmarkEnd w:id="1812"/>
    <w:bookmarkStart w:name="z1836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суда района Байқоңыр;</w:t>
      </w:r>
    </w:p>
    <w:bookmarkEnd w:id="1813"/>
    <w:bookmarkStart w:name="z1837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суда № 2 района Байқоңыр;</w:t>
      </w:r>
    </w:p>
    <w:bookmarkEnd w:id="1814"/>
    <w:bookmarkStart w:name="z1838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Есильского районного суда;</w:t>
      </w:r>
    </w:p>
    <w:bookmarkEnd w:id="1815"/>
    <w:bookmarkStart w:name="z1839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районного суда № 2 Есильского района;</w:t>
      </w:r>
    </w:p>
    <w:bookmarkEnd w:id="1816"/>
    <w:bookmarkStart w:name="z1840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Сарыаркинского районного суда;</w:t>
      </w:r>
    </w:p>
    <w:bookmarkEnd w:id="1817"/>
    <w:bookmarkStart w:name="z1841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районного суда № 2 Сарыаркинского района;</w:t>
      </w:r>
    </w:p>
    <w:bookmarkEnd w:id="1818"/>
    <w:bookmarkStart w:name="z1842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специализированного межрайонного суда по административным правонарушениям;</w:t>
      </w:r>
    </w:p>
    <w:bookmarkEnd w:id="1819"/>
    <w:bookmarkStart w:name="z1843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специализированного межрайонного суда по делам несовершеннолетних;</w:t>
      </w:r>
    </w:p>
    <w:bookmarkEnd w:id="1820"/>
    <w:bookmarkStart w:name="z1844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специализированного межрайонного суда по уголовным делам;</w:t>
      </w:r>
    </w:p>
    <w:bookmarkEnd w:id="1821"/>
    <w:bookmarkStart w:name="z1845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специализированного административного суда;</w:t>
      </w:r>
    </w:p>
    <w:bookmarkEnd w:id="1822"/>
    <w:bookmarkStart w:name="z1846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специализированного следственного суда;</w:t>
      </w:r>
    </w:p>
    <w:bookmarkEnd w:id="1823"/>
    <w:bookmarkStart w:name="z1847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специализированного межрайонного экономического суда.</w:t>
      </w:r>
    </w:p>
    <w:bookmarkEnd w:id="18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1849" w:id="1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городу Алматы"</w:t>
      </w:r>
    </w:p>
    <w:bookmarkEnd w:id="1825"/>
    <w:bookmarkStart w:name="z1850" w:id="18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26"/>
    <w:bookmarkStart w:name="z1851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городу Алматы"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филиалами (далее - Администраторы судов).</w:t>
      </w:r>
    </w:p>
    <w:bookmarkEnd w:id="1827"/>
    <w:bookmarkStart w:name="z1852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28"/>
    <w:bookmarkStart w:name="z1853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829"/>
    <w:bookmarkStart w:name="z1854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830"/>
    <w:bookmarkStart w:name="z1855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831"/>
    <w:bookmarkStart w:name="z1856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832"/>
    <w:bookmarkStart w:name="z1857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833"/>
    <w:bookmarkStart w:name="z1858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010000, город Алматы, улица Казыбек би, дом № 66.</w:t>
      </w:r>
    </w:p>
    <w:bookmarkEnd w:id="1834"/>
    <w:bookmarkStart w:name="z1859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городу Алматы".</w:t>
      </w:r>
    </w:p>
    <w:bookmarkEnd w:id="1835"/>
    <w:bookmarkStart w:name="z1860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836"/>
    <w:bookmarkStart w:name="z1861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837"/>
    <w:bookmarkStart w:name="z1862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838"/>
    <w:bookmarkStart w:name="z1863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39"/>
    <w:bookmarkStart w:name="z1864" w:id="18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840"/>
    <w:bookmarkStart w:name="z1865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841"/>
    <w:bookmarkStart w:name="z1866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842"/>
    <w:bookmarkStart w:name="z1867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843"/>
    <w:bookmarkStart w:name="z1868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1844"/>
    <w:bookmarkStart w:name="z1869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845"/>
    <w:bookmarkStart w:name="z1870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1846"/>
    <w:bookmarkStart w:name="z1871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847"/>
    <w:bookmarkStart w:name="z1872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848"/>
    <w:bookmarkStart w:name="z1873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849"/>
    <w:bookmarkStart w:name="z1874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850"/>
    <w:bookmarkStart w:name="z1875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851"/>
    <w:bookmarkStart w:name="z1876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852"/>
    <w:bookmarkStart w:name="z1877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853"/>
    <w:bookmarkStart w:name="z1878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854"/>
    <w:bookmarkStart w:name="z1879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855"/>
    <w:bookmarkStart w:name="z1880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856"/>
    <w:bookmarkStart w:name="z1881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857"/>
    <w:bookmarkStart w:name="z1882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городского суда, органов городского суда;</w:t>
      </w:r>
    </w:p>
    <w:bookmarkEnd w:id="1858"/>
    <w:bookmarkStart w:name="z1883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городского суда;</w:t>
      </w:r>
    </w:p>
    <w:bookmarkEnd w:id="1859"/>
    <w:bookmarkStart w:name="z1884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860"/>
    <w:bookmarkStart w:name="z1885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861"/>
    <w:bookmarkStart w:name="z1886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862"/>
    <w:bookmarkStart w:name="z1887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863"/>
    <w:bookmarkStart w:name="z1888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864"/>
    <w:bookmarkStart w:name="z1889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865"/>
    <w:bookmarkStart w:name="z1890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1866"/>
    <w:bookmarkStart w:name="z1891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867"/>
    <w:bookmarkStart w:name="z1892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868"/>
    <w:bookmarkStart w:name="z1893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869"/>
    <w:bookmarkStart w:name="z1894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870"/>
    <w:bookmarkStart w:name="z1895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871"/>
    <w:bookmarkStart w:name="z1896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872"/>
    <w:bookmarkStart w:name="z1897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873"/>
    <w:bookmarkStart w:name="z1898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874"/>
    <w:bookmarkStart w:name="z1899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875"/>
    <w:bookmarkStart w:name="z1900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876"/>
    <w:bookmarkStart w:name="z1901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877"/>
    <w:bookmarkStart w:name="z1902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878"/>
    <w:bookmarkStart w:name="z1903" w:id="1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879"/>
    <w:bookmarkStart w:name="z1904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880"/>
    <w:bookmarkStart w:name="z1905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881"/>
    <w:bookmarkStart w:name="z1906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882"/>
    <w:bookmarkStart w:name="z1907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83"/>
    <w:bookmarkStart w:name="z1908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884"/>
    <w:bookmarkStart w:name="z1909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885"/>
    <w:bookmarkStart w:name="z1910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886"/>
    <w:bookmarkStart w:name="z1911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887"/>
    <w:bookmarkStart w:name="z1912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888"/>
    <w:bookmarkStart w:name="z1913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889"/>
    <w:bookmarkStart w:name="z1914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890"/>
    <w:bookmarkStart w:name="z1915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891"/>
    <w:bookmarkStart w:name="z1916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городского суда;</w:t>
      </w:r>
    </w:p>
    <w:bookmarkEnd w:id="1892"/>
    <w:bookmarkStart w:name="z1917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893"/>
    <w:bookmarkStart w:name="z1918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894"/>
    <w:bookmarkStart w:name="z1919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895"/>
    <w:bookmarkStart w:name="z1920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896"/>
    <w:bookmarkStart w:name="z1921" w:id="18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97"/>
    <w:bookmarkStart w:name="z1922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898"/>
    <w:bookmarkStart w:name="z1923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899"/>
    <w:bookmarkStart w:name="z1924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900"/>
    <w:bookmarkStart w:name="z1925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901"/>
    <w:bookmarkStart w:name="z1926" w:id="19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902"/>
    <w:bookmarkStart w:name="z1927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903"/>
    <w:bookmarkStart w:name="z1928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1904"/>
    <w:bookmarkStart w:name="z1929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Алатауского районного суда;</w:t>
      </w:r>
    </w:p>
    <w:bookmarkEnd w:id="1905"/>
    <w:bookmarkStart w:name="z1930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Алмалинского районного суда;</w:t>
      </w:r>
    </w:p>
    <w:bookmarkEnd w:id="1906"/>
    <w:bookmarkStart w:name="z1931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районного суда № 2 Алмалинского района;</w:t>
      </w:r>
    </w:p>
    <w:bookmarkEnd w:id="1907"/>
    <w:bookmarkStart w:name="z1932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Ауэзовского районного суда;</w:t>
      </w:r>
    </w:p>
    <w:bookmarkEnd w:id="1908"/>
    <w:bookmarkStart w:name="z1933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районного суда № 2 Ауэзовского района;</w:t>
      </w:r>
    </w:p>
    <w:bookmarkEnd w:id="1909"/>
    <w:bookmarkStart w:name="z1934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Бостандыкского районного суда;</w:t>
      </w:r>
    </w:p>
    <w:bookmarkEnd w:id="1910"/>
    <w:bookmarkStart w:name="z1935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районного суда № 2 Бостандыкского района;</w:t>
      </w:r>
    </w:p>
    <w:bookmarkEnd w:id="1911"/>
    <w:bookmarkStart w:name="z1936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Жетысуского районного суда;</w:t>
      </w:r>
    </w:p>
    <w:bookmarkEnd w:id="1912"/>
    <w:bookmarkStart w:name="z1937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районного суда № 2 Жетысуского района;</w:t>
      </w:r>
    </w:p>
    <w:bookmarkEnd w:id="1913"/>
    <w:bookmarkStart w:name="z1938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Медеуского районного суда;</w:t>
      </w:r>
    </w:p>
    <w:bookmarkEnd w:id="1914"/>
    <w:bookmarkStart w:name="z1939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районного суда № 2 Медеуского района;</w:t>
      </w:r>
    </w:p>
    <w:bookmarkEnd w:id="1915"/>
    <w:bookmarkStart w:name="z1940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Наурызбайского районного суда;</w:t>
      </w:r>
    </w:p>
    <w:bookmarkEnd w:id="1916"/>
    <w:bookmarkStart w:name="z1941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Турксибского районного суда;</w:t>
      </w:r>
    </w:p>
    <w:bookmarkEnd w:id="1917"/>
    <w:bookmarkStart w:name="z1942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специализированного межрайонного суда по административным правонарушениям;</w:t>
      </w:r>
    </w:p>
    <w:bookmarkEnd w:id="1918"/>
    <w:bookmarkStart w:name="z1943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специализированного межрайонного суда по делам несовершеннолетних;</w:t>
      </w:r>
    </w:p>
    <w:bookmarkEnd w:id="1919"/>
    <w:bookmarkStart w:name="z1944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Администратор специализированного межрайонного суда по уголовным делам;</w:t>
      </w:r>
    </w:p>
    <w:bookmarkEnd w:id="1920"/>
    <w:bookmarkStart w:name="z1945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специализированного административного суда;</w:t>
      </w:r>
    </w:p>
    <w:bookmarkEnd w:id="1921"/>
    <w:bookmarkStart w:name="z1946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Администратор специализированного следственного суда;</w:t>
      </w:r>
    </w:p>
    <w:bookmarkEnd w:id="1922"/>
    <w:bookmarkStart w:name="z1947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специализированного межрайонного экономического суда.</w:t>
      </w:r>
    </w:p>
    <w:bookmarkEnd w:id="19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1949" w:id="19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Судебной администрации Республики Казахстан по городу Шымкенту"</w:t>
      </w:r>
    </w:p>
    <w:bookmarkEnd w:id="1924"/>
    <w:bookmarkStart w:name="z1950" w:id="19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25"/>
    <w:bookmarkStart w:name="z1951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Судебной администрации Республики Казахстан по городу Шымкент"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местных и других судов, с районными филиалами (далее - Администраторы судов).</w:t>
      </w:r>
    </w:p>
    <w:bookmarkEnd w:id="1926"/>
    <w:bookmarkStart w:name="z1952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27"/>
    <w:bookmarkStart w:name="z1953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928"/>
    <w:bookmarkStart w:name="z1954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929"/>
    <w:bookmarkStart w:name="z1955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930"/>
    <w:bookmarkStart w:name="z1956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931"/>
    <w:bookmarkStart w:name="z1957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1932"/>
    <w:bookmarkStart w:name="z1958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160011, город Шымкент, улица Туркестанская, дом № 87</w:t>
      </w:r>
    </w:p>
    <w:bookmarkEnd w:id="1933"/>
    <w:bookmarkStart w:name="z1959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Судебной администрации Республики Казахстан по городу Шымкенту".</w:t>
      </w:r>
    </w:p>
    <w:bookmarkEnd w:id="1934"/>
    <w:bookmarkStart w:name="z1960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935"/>
    <w:bookmarkStart w:name="z1961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936"/>
    <w:bookmarkStart w:name="z1962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937"/>
    <w:bookmarkStart w:name="z1963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38"/>
    <w:bookmarkStart w:name="z1964" w:id="19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1939"/>
    <w:bookmarkStart w:name="z1965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1940"/>
    <w:bookmarkStart w:name="z1966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941"/>
    <w:bookmarkStart w:name="z1967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942"/>
    <w:bookmarkStart w:name="z1968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1943"/>
    <w:bookmarkStart w:name="z1969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1944"/>
    <w:bookmarkStart w:name="z1970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1945"/>
    <w:bookmarkStart w:name="z1971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1946"/>
    <w:bookmarkStart w:name="z1972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1947"/>
    <w:bookmarkStart w:name="z1973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948"/>
    <w:bookmarkStart w:name="z1974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1949"/>
    <w:bookmarkStart w:name="z1975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1950"/>
    <w:bookmarkStart w:name="z1976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1951"/>
    <w:bookmarkStart w:name="z1977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952"/>
    <w:bookmarkStart w:name="z1978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953"/>
    <w:bookmarkStart w:name="z1979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1954"/>
    <w:bookmarkStart w:name="z1980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1955"/>
    <w:bookmarkStart w:name="z1981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1956"/>
    <w:bookmarkStart w:name="z1982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городского суда, органов городского суда;</w:t>
      </w:r>
    </w:p>
    <w:bookmarkEnd w:id="1957"/>
    <w:bookmarkStart w:name="z1983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городского суда;</w:t>
      </w:r>
    </w:p>
    <w:bookmarkEnd w:id="1958"/>
    <w:bookmarkStart w:name="z1984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1959"/>
    <w:bookmarkStart w:name="z1985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1960"/>
    <w:bookmarkStart w:name="z1986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1961"/>
    <w:bookmarkStart w:name="z1987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1962"/>
    <w:bookmarkStart w:name="z1988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1963"/>
    <w:bookmarkStart w:name="z1989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1964"/>
    <w:bookmarkStart w:name="z1990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1965"/>
    <w:bookmarkStart w:name="z1991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1966"/>
    <w:bookmarkStart w:name="z1992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1967"/>
    <w:bookmarkStart w:name="z1993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1968"/>
    <w:bookmarkStart w:name="z1994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1969"/>
    <w:bookmarkStart w:name="z1995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1970"/>
    <w:bookmarkStart w:name="z1996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1971"/>
    <w:bookmarkStart w:name="z1997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1972"/>
    <w:bookmarkStart w:name="z1998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1973"/>
    <w:bookmarkStart w:name="z1999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1974"/>
    <w:bookmarkStart w:name="z2000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1975"/>
    <w:bookmarkStart w:name="z2001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1976"/>
    <w:bookmarkStart w:name="z2002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1977"/>
    <w:bookmarkStart w:name="z2003" w:id="19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1978"/>
    <w:bookmarkStart w:name="z2004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979"/>
    <w:bookmarkStart w:name="z2005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1980"/>
    <w:bookmarkStart w:name="z2006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1981"/>
    <w:bookmarkStart w:name="z2007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982"/>
    <w:bookmarkStart w:name="z2008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1983"/>
    <w:bookmarkStart w:name="z2009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1984"/>
    <w:bookmarkStart w:name="z2010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985"/>
    <w:bookmarkStart w:name="z2011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1986"/>
    <w:bookmarkStart w:name="z2012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1987"/>
    <w:bookmarkStart w:name="z2013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1988"/>
    <w:bookmarkStart w:name="z2014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1989"/>
    <w:bookmarkStart w:name="z2015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1990"/>
    <w:bookmarkStart w:name="z2016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городского суда;</w:t>
      </w:r>
    </w:p>
    <w:bookmarkEnd w:id="1991"/>
    <w:bookmarkStart w:name="z2017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1992"/>
    <w:bookmarkStart w:name="z2018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1993"/>
    <w:bookmarkStart w:name="z2019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994"/>
    <w:bookmarkStart w:name="z2020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районных и приравненных к ним судов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1995"/>
    <w:bookmarkStart w:name="z2021" w:id="19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996"/>
    <w:bookmarkStart w:name="z2022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997"/>
    <w:bookmarkStart w:name="z2023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98"/>
    <w:bookmarkStart w:name="z2024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999"/>
    <w:bookmarkStart w:name="z2025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000"/>
    <w:bookmarkStart w:name="z2026" w:id="2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001"/>
    <w:bookmarkStart w:name="z2027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002"/>
    <w:bookmarkStart w:name="z2028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2003"/>
    <w:bookmarkStart w:name="z2029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Абайского районного суда;</w:t>
      </w:r>
    </w:p>
    <w:bookmarkEnd w:id="2004"/>
    <w:bookmarkStart w:name="z2030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Аль-Фарабийского районного суда;</w:t>
      </w:r>
    </w:p>
    <w:bookmarkEnd w:id="2005"/>
    <w:bookmarkStart w:name="z2031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Энбекшинского районного суда</w:t>
      </w:r>
    </w:p>
    <w:bookmarkEnd w:id="2006"/>
    <w:bookmarkStart w:name="z2032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Каратауского районного суда;</w:t>
      </w:r>
    </w:p>
    <w:bookmarkEnd w:id="2007"/>
    <w:bookmarkStart w:name="z2033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специализированного межрайонного суда по административным правонарушениям;</w:t>
      </w:r>
    </w:p>
    <w:bookmarkEnd w:id="2008"/>
    <w:bookmarkStart w:name="z2034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специализированного межрайонного суда по делам несовершеннолетних;</w:t>
      </w:r>
    </w:p>
    <w:bookmarkEnd w:id="2009"/>
    <w:bookmarkStart w:name="z2035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специализированного межрайонного суда по уголовным делам;</w:t>
      </w:r>
    </w:p>
    <w:bookmarkEnd w:id="2010"/>
    <w:bookmarkStart w:name="z2036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специализированного межрайонного административного суда;</w:t>
      </w:r>
    </w:p>
    <w:bookmarkEnd w:id="2011"/>
    <w:bookmarkStart w:name="z2037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специализированного следственного суда;</w:t>
      </w:r>
    </w:p>
    <w:bookmarkEnd w:id="2012"/>
    <w:bookmarkStart w:name="z2038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специализированного межрайонного экономического суда.</w:t>
      </w:r>
    </w:p>
    <w:bookmarkEnd w:id="20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6001-23-7-6/99</w:t>
            </w:r>
          </w:p>
        </w:tc>
      </w:tr>
    </w:tbl>
    <w:bookmarkStart w:name="z2040" w:id="20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Военного суда Судебной администрации Республики Казахстан"</w:t>
      </w:r>
    </w:p>
    <w:bookmarkEnd w:id="2014"/>
    <w:bookmarkStart w:name="z2041" w:id="20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15"/>
    <w:bookmarkStart w:name="z2042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Военного суда Судебной администрации Республики Казахстан" (далее – Департамент) является территориальным подразделением Судебной администрации Республики Казахстан (далее – Судебная администрация), осуществляющим в пределах компетенции Департамента организационно-правовое, информационно-аналитическое и материально-техническое обеспечение деятельности Военного суда Республики Казахстан и военных судов гарнизонов, с филиалами (далее - Администраторы судов).</w:t>
      </w:r>
    </w:p>
    <w:bookmarkEnd w:id="2016"/>
    <w:bookmarkStart w:name="z2043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017"/>
    <w:bookmarkStart w:name="z2044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2018"/>
    <w:bookmarkStart w:name="z2045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019"/>
    <w:bookmarkStart w:name="z2046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020"/>
    <w:bookmarkStart w:name="z2047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021"/>
    <w:bookmarkStart w:name="z2048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утверждается Руководителем Судебной администрации, в пределах утвержденного им лимита штатной численности.</w:t>
      </w:r>
    </w:p>
    <w:bookmarkEnd w:id="2022"/>
    <w:bookmarkStart w:name="z2049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010000, город Астана, улица Ж. Омарова, дом 57.</w:t>
      </w:r>
    </w:p>
    <w:bookmarkEnd w:id="2023"/>
    <w:bookmarkStart w:name="z2050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Военного суда Судебной администрации Республики Казахстан".</w:t>
      </w:r>
    </w:p>
    <w:bookmarkEnd w:id="2024"/>
    <w:bookmarkStart w:name="z2051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025"/>
    <w:bookmarkStart w:name="z2052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026"/>
    <w:bookmarkStart w:name="z2053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027"/>
    <w:bookmarkStart w:name="z2054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28"/>
    <w:bookmarkStart w:name="z2055" w:id="20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Департамента</w:t>
      </w:r>
    </w:p>
    <w:bookmarkEnd w:id="2029"/>
    <w:bookmarkStart w:name="z2056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создание необходимых и достаточных условий для осуществления независимого отправления правосудия.</w:t>
      </w:r>
    </w:p>
    <w:bookmarkEnd w:id="2030"/>
    <w:bookmarkStart w:name="z2057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031"/>
    <w:bookmarkStart w:name="z2058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032"/>
    <w:bookmarkStart w:name="z2059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у государственных органов, организаций и должностных лиц необходимые документы и материалы;</w:t>
      </w:r>
    </w:p>
    <w:bookmarkEnd w:id="2033"/>
    <w:bookmarkStart w:name="z2060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рамках своей компетенции проверки в Администраторах судов;</w:t>
      </w:r>
    </w:p>
    <w:bookmarkEnd w:id="2034"/>
    <w:bookmarkStart w:name="z2061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 рамках своей компетенции доступными информационными банками данных, имеющихся в государственных органах в соответствии с законодательством Республики Казахстан;</w:t>
      </w:r>
    </w:p>
    <w:bookmarkEnd w:id="2035"/>
    <w:bookmarkStart w:name="z2062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Руководителю Судебной администрации предложения по вопросам охраны труда, материального и социального обеспечения судей местных и других судов, а также работников Департамента;</w:t>
      </w:r>
    </w:p>
    <w:bookmarkEnd w:id="2036"/>
    <w:bookmarkStart w:name="z2063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2037"/>
    <w:bookmarkStart w:name="z2064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038"/>
    <w:bookmarkStart w:name="z2065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Департамент задач и функций;</w:t>
      </w:r>
    </w:p>
    <w:bookmarkEnd w:id="2039"/>
    <w:bookmarkStart w:name="z2066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2040"/>
    <w:bookmarkStart w:name="z2067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по противодействию коррупции;</w:t>
      </w:r>
    </w:p>
    <w:bookmarkEnd w:id="2041"/>
    <w:bookmarkStart w:name="z2068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2042"/>
    <w:bookmarkStart w:name="z2069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043"/>
    <w:bookmarkStart w:name="z2070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информационно-аналитическое и материально-техническое обеспечение деятельности местных и других судов;</w:t>
      </w:r>
    </w:p>
    <w:bookmarkEnd w:id="2044"/>
    <w:bookmarkStart w:name="z2071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bookmarkEnd w:id="2045"/>
    <w:bookmarkStart w:name="z2072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в Судебную администрацию о состоянии организационного, информационно-аналитического, материально-технического и иного обеспечения деятельности местных и других судов;</w:t>
      </w:r>
    </w:p>
    <w:bookmarkEnd w:id="2046"/>
    <w:bookmarkStart w:name="z2073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обеспечение работы председателя Военного суда, органов Военного суда;</w:t>
      </w:r>
    </w:p>
    <w:bookmarkEnd w:id="2047"/>
    <w:bookmarkStart w:name="z2074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решений, принятых пленарным и расширенным пленарным заседаниями Военного суда;</w:t>
      </w:r>
    </w:p>
    <w:bookmarkEnd w:id="2048"/>
    <w:bookmarkStart w:name="z2075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кадровое обеспечение работы судов;</w:t>
      </w:r>
    </w:p>
    <w:bookmarkEnd w:id="2049"/>
    <w:bookmarkStart w:name="z2076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персонального учета судей и работников Департамента;</w:t>
      </w:r>
    </w:p>
    <w:bookmarkEnd w:id="2050"/>
    <w:bookmarkStart w:name="z2077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судебному образованию, повышению квалификации судей, работников судов и прохождению ими стажировки;</w:t>
      </w:r>
    </w:p>
    <w:bookmarkEnd w:id="2051"/>
    <w:bookmarkStart w:name="z2078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прохождения оплачиваемой стажировки кандидатами в судьи;</w:t>
      </w:r>
    </w:p>
    <w:bookmarkEnd w:id="2052"/>
    <w:bookmarkStart w:name="z2079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инфраструктуры судов, организация строительства, ремонта и технического оснащения зданий и помещений судов, а также Департамента;</w:t>
      </w:r>
    </w:p>
    <w:bookmarkEnd w:id="2053"/>
    <w:bookmarkStart w:name="z2080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охраны помещений и другого имущества судов, а также Департамента;</w:t>
      </w:r>
    </w:p>
    <w:bookmarkEnd w:id="2054"/>
    <w:bookmarkStart w:name="z2081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бухгалтерского учета и отчетности в соответствии с законодательством;</w:t>
      </w:r>
    </w:p>
    <w:bookmarkEnd w:id="2055"/>
    <w:bookmarkStart w:name="z2082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соответствии с законодательством материального и социального обеспечения судей, в том числе пребывающих в отставке, и работников Департамента;</w:t>
      </w:r>
    </w:p>
    <w:bookmarkEnd w:id="2056"/>
    <w:bookmarkStart w:name="z2083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делопроизводства и работы архивов судов, а также Департамента;</w:t>
      </w:r>
    </w:p>
    <w:bookmarkEnd w:id="2057"/>
    <w:bookmarkStart w:name="z2084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bookmarkEnd w:id="2058"/>
    <w:bookmarkStart w:name="z2085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и обобщение информации о деятельности местных и других судов;</w:t>
      </w:r>
    </w:p>
    <w:bookmarkEnd w:id="2059"/>
    <w:bookmarkStart w:name="z2086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государственными органами и иными организациями по вопросам обеспечения деятельности местных и других судов;</w:t>
      </w:r>
    </w:p>
    <w:bookmarkEnd w:id="2060"/>
    <w:bookmarkStart w:name="z2087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местных и других судов со средствами массовой информации;</w:t>
      </w:r>
    </w:p>
    <w:bookmarkEnd w:id="2061"/>
    <w:bookmarkStart w:name="z2088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работы по оказанию местными и другими судами правовой помощи судам иностранных государств, согласно международным договорам;</w:t>
      </w:r>
    </w:p>
    <w:bookmarkEnd w:id="2062"/>
    <w:bookmarkStart w:name="z2089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работы по защите государственных секретов и информационной безопасности в судах, а также в Департаменте;</w:t>
      </w:r>
    </w:p>
    <w:bookmarkEnd w:id="2063"/>
    <w:bookmarkStart w:name="z2090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судебных приставов;</w:t>
      </w:r>
    </w:p>
    <w:bookmarkEnd w:id="2064"/>
    <w:bookmarkStart w:name="z2091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bookmarkEnd w:id="2065"/>
    <w:bookmarkStart w:name="z209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bookmarkEnd w:id="2066"/>
    <w:bookmarkStart w:name="z2093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возложенных на Департамент в соответствии с законодательством Республики Казахстан.</w:t>
      </w:r>
    </w:p>
    <w:bookmarkEnd w:id="2067"/>
    <w:bookmarkStart w:name="z2094" w:id="2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Департамента</w:t>
      </w:r>
    </w:p>
    <w:bookmarkEnd w:id="2068"/>
    <w:bookmarkStart w:name="z209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069"/>
    <w:bookmarkStart w:name="z2096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Судебной администрации.</w:t>
      </w:r>
    </w:p>
    <w:bookmarkEnd w:id="2070"/>
    <w:bookmarkStart w:name="z2097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Судебной администрации.</w:t>
      </w:r>
    </w:p>
    <w:bookmarkEnd w:id="2071"/>
    <w:bookmarkStart w:name="z209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072"/>
    <w:bookmarkStart w:name="z209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 организует и осуществляет общее руководство его деятельности;</w:t>
      </w:r>
    </w:p>
    <w:bookmarkEnd w:id="2073"/>
    <w:bookmarkStart w:name="z2100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и освобождает работников Департамента (в том числе филиалов);</w:t>
      </w:r>
    </w:p>
    <w:bookmarkEnd w:id="2074"/>
    <w:bookmarkStart w:name="z2101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2075"/>
    <w:bookmarkStart w:name="z2102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и филиалов Департамента;</w:t>
      </w:r>
    </w:p>
    <w:bookmarkEnd w:id="2076"/>
    <w:bookmarkStart w:name="z2103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структурных подразделений Департамента (в том числе филиалов);</w:t>
      </w:r>
    </w:p>
    <w:bookmarkEnd w:id="2077"/>
    <w:bookmarkStart w:name="z2104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 или наложения дисциплинарных взысканий на работников Департамента (в том числе филиалов);</w:t>
      </w:r>
    </w:p>
    <w:bookmarkEnd w:id="2078"/>
    <w:bookmarkStart w:name="z210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Департамент во взаимоотношениях с государственными органами, организациями и гражданами;</w:t>
      </w:r>
    </w:p>
    <w:bookmarkEnd w:id="2079"/>
    <w:bookmarkStart w:name="z210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Судебной администрации предложения об установлении штатной численности работников Департамента (в том числе филиалов);</w:t>
      </w:r>
    </w:p>
    <w:bookmarkEnd w:id="2080"/>
    <w:bookmarkStart w:name="z2107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представляет отчет о деятельности Департамента на пленарное заседание Военного суда;</w:t>
      </w:r>
    </w:p>
    <w:bookmarkEnd w:id="2081"/>
    <w:bookmarkStart w:name="z2108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приказы;</w:t>
      </w:r>
    </w:p>
    <w:bookmarkEnd w:id="2082"/>
    <w:bookmarkStart w:name="z210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 и настоящим Положением.</w:t>
      </w:r>
    </w:p>
    <w:bookmarkEnd w:id="2083"/>
    <w:bookmarkStart w:name="z2110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084"/>
    <w:bookmarkStart w:name="z2111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Администратора судов обеспечивает деятельность судей военных судов гарнизонов по отправлению правосудия, организует делопроизводство и работу архива, предоставление правовой статистической документированной информации уполномоченному органу в сфере правовой статистики и специальных учетов и осуществляет иные полномочия и обязанности, предусмотренные законодательством Республики Казахстан.</w:t>
      </w:r>
    </w:p>
    <w:bookmarkEnd w:id="2085"/>
    <w:bookmarkStart w:name="z2112" w:id="20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086"/>
    <w:bookmarkStart w:name="z211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087"/>
    <w:bookmarkStart w:name="z211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088"/>
    <w:bookmarkStart w:name="z2115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089"/>
    <w:bookmarkStart w:name="z2116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090"/>
    <w:bookmarkStart w:name="z2117" w:id="20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091"/>
    <w:bookmarkStart w:name="z211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092"/>
    <w:bookmarkStart w:name="z211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филиалов Департамента:</w:t>
      </w:r>
    </w:p>
    <w:bookmarkEnd w:id="2093"/>
    <w:bookmarkStart w:name="z2120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Администратор военного суда Акмолинского гарнизона;</w:t>
      </w:r>
    </w:p>
    <w:bookmarkEnd w:id="2094"/>
    <w:bookmarkStart w:name="z2121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 военного суда Актюбинского гарнизона;</w:t>
      </w:r>
    </w:p>
    <w:bookmarkEnd w:id="2095"/>
    <w:bookmarkStart w:name="z212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военного суда Алматинского гарнизона;</w:t>
      </w:r>
    </w:p>
    <w:bookmarkEnd w:id="2096"/>
    <w:bookmarkStart w:name="z212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военного суда Семипалатинского гарнизона;</w:t>
      </w:r>
    </w:p>
    <w:bookmarkEnd w:id="2097"/>
    <w:bookmarkStart w:name="z2124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военного суда Шымкентского гарнизона;</w:t>
      </w:r>
    </w:p>
    <w:bookmarkEnd w:id="2098"/>
    <w:bookmarkStart w:name="z2125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специализированного межрайонного военного суда по уголовным делам.</w:t>
      </w:r>
    </w:p>
    <w:bookmarkEnd w:id="20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