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452f7e" w14:textId="8452f7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Акмолинского областного маслихата от 13 декабря 2022 года № 7С-23-2 "Об областном бюджете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Акмолинского областного маслихата от 22 ноября 2023 года № 8С-6-2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Акмолинский областной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Акмолинского областного маслихата "Об областном бюджете на 2023-2025 годы" от 13 декабря 2022 года № 7С-23-2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областной бюджет Акмолинской области на 2023-2025 годы согласно приложениям 1, 2 и 3 к настоящему решению соответственно, в том числе на 2023 год в следующих объҰмах: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556 983 831,4 тысяча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68 954 570,5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9 156 476,4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97 714,1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478 775 070,4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559 749 108,4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16 958 033,7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24 886 214,0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7 928 180,3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-9 310,8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9 310,8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-19 713 999,9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19 713 999,9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8-1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Утвердить резерв местного исполнительного органа области на 2023 год в сумме 244 279,2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8-1. Учесть, что в областном бюджете на 2023 год предусмотрено погашение займов в сумме 6 116 847,1 тысяч тенге, в том числе: погашение долга местного исполнительного органа – 2 220 015,0 тысяч тенге, погашение долга местного исполнительного органа перед вышестоящим бюджетом – 3 896 832,1 тысячи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Исполняющая обязанности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председателя Акмолинского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А.Балташева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Акмолинской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М.Ахметжанов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"22" ноября 2023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Руководитель государственного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учреждения "Управление экономики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 бюджетного планирования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Акмолинской области"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А.Шугурмакова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"22" ноября 2023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Акмолинского 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ноября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8С-6-2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Акмолинского 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7С-23-2</w:t>
            </w:r>
          </w:p>
        </w:tc>
      </w:tr>
    </w:tbl>
    <w:bookmarkStart w:name="z1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на 2023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556 983 831,4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68 954 570,5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64 093 763,9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13 435 609,2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50 658 154,7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4 860 806,6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4 821 563,0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39 243,6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9 156 476,4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1 804 702,3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31 432,6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142 008,9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за размещение бюджетных средств на банковских счетах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10 965,2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1 605 323,6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5 694 600,2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сектора, в Фонд компенсации потерпевшим, Фонд поддержки инфраструктуры образования и Специальный государственный фонд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5 694 600,2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неналоговые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1 651 193,2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неналоговые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1 651 193,2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97 714,1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закреплҰнного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97 714,1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закреплҰнного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97 714,1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478 775 070,4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39 347 464,4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39 347 464,4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439 427 606,0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439 427 606,0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559 749 108,4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7 478 023,5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151 525,4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151 525,4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3 601 104,3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2 708 701,4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10 130,4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245 186,5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и проведение выборов акимов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514 433,0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122 653,0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159 922,6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местного бюджета, управления коммунальной собственностью и бюджетного планирования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159 922,6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684 548,2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304 399,4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20 148,8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165 480,6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Ассамблеи народа Казахстана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165 480,6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промышленности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228 340,4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227 902,1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делам религий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229 644,8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религиозной деятельности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84 879,8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и анализ религиозной ситуации в регионе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144 765,0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Ревизионная комиссия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405 370,6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ревизионной комиссии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405 370,6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государственным закупкам и коммунальной собственности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1 852 086,6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управления государственных активов и закупок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186 431,3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1 661 859,0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1 287 767,1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574 151,0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132 015,7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Мобилизационная подготовка и мобилизация областного масштаба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442 135,3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713 616,1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территориального органа и подведомственных государственных учреждений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597 503,0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областного масштаба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116 113,1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12 792 410,5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12 792 409,5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11 664 518,6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Поощрение граждан, участвующих в охране общественного порядка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1 125 178,9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объектов общественного порядка и безопасности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257 671 174,9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участников избирательного процесса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1 271 379,5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627 428,0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629 276,5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213 287 577,5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755 640,2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учебным программам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3 188 734,0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Информатизация системы образования в государственных организациях образования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174 702,8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организаций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906 665,0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одарҰнных детей в специализированных организациях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2 438 501,5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областного, районного (городского) масштабов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1 284 397,4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949 893,6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17 471 962,3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и финансовое сопровождение системы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2 609 434,1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квалификации, подготовка и переподготовка кадров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1 814 728,0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4 355 680,6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506 585,8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6 579 229,0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инициативы Фонда Нурсултана Назарбаева на выявление и поддержку талантов "EL UMITI"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13 056,7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5 685 706,5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в государственных организациях начального, основного и общего среднего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109 227 288,2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1 114 880,0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ребҰнка (детей)-сироту и ребҰнка (детей), оставшегося без попечения родителей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ребҰнка-сироты (детей-сирот), и ребҰнка (детей), оставшегося без попечения родителей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437 228,5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профессионального обучения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263 717,0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21 768 031,4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подушевого финансирования в государственных организациях среднего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31 738 955,8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6 533 285,1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5 815 781,2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одарҰнных в спорте детей в специализированных организациях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717 503,9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36 535 086,8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597 774,7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6 282 244,7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технического, профессионального и послесреднего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2 671 379,4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объектов начального, основного среднего и общего среднего образования в рамках пилотного национального проекта "Комфортная школа"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26 983 688,0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13 183 450,9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12 390 491,2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670 358,8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материнства и детства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244 115,4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Пропаганда здорового образа жизни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профилактике и борьбе со СПИД в Республике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133 217,0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граждан бесплатным или льготным проездом за пределы населҰнного пункта на лечение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Информационно-аналитические услуги в области здравоохранения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медицинских и фармацевтических работников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1 277 235,0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вновь вводимых объектов здравоохранения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Областные базы специального медицинского снабжения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152 729,0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медицинских организаций здравоохранения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8 134 703,8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дополнительного объҰма медицинской помощи, включающий медицинскую помощь субъектами здравоохранения, оказание услуг Call-центрами и прочие расходы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701 700,6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обеспечение гарантированного объҰма бесплатной медицинской помощи по решению местных представительных органов областей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435 366,0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медицинской организацией мероприятий, снижающих половое влечение, осуществляемые на основании решения суда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лизинговых платежей по санитарному транспорту, медицинским изделиям, требующие сервисного обслуживания, приобретҰнных на условиях финансового лизинга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469 287,0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792 959,7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здравоохранения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792 959,7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14 754 072,1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11 646 588,4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248 366,3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 и лиц с инвалидностью в медико-социальных учреждениях (организациях) общего типа, в центрах оказания специальных социальных услуг, в центрах социального обслуживания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1 744 920,9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лиц с инвалидностью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47 917,0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59 129,6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лиц с инвалидностью с психоневрологическими заболеваниями, в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3 043 856,4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 с инвалидностью с психоневрологическими патологиями в детских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592 072,7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замене и настройке речевых процессоров к кохлеарным имплантам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Содействие добровольному переселению лиц для повышения мобильности рабочей силы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трудовой мобильности и карьерных центров по социальной поддержке граждан по вопросам занятости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672 259,4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поверенному агенту по предоставлению бюджетных кредитов для содействия предпринимательской инициативе молодҰжи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11 462,5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175 969,1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1 097 813,7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работодателя на создание специальных рабочих мест для трудоустройства лиц с инвалидностью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9 892,5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3 783 928,3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898 208,7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729 888,7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ребҰнка (детей), переданного патронатным воспитателям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153 688,3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поддержка по содержанию детей-сирот и детей, оставшихся без попечения родителей, в детских домах семейного типа и приҰмных семьях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14 631,7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инспекции труда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трудовых отношений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2 059 220,0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социального обеспечения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2 059 220,0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56 073 494,8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56 073 494,8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энергетики и жилищно-коммунального хозяйства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181 160,0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23 505,5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1 231 308,0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Выплаты отдельным категориям граждан за жилище, арендуемое в частном жилищном фонде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14 211 792,4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40 417 728,9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19 212 144,4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7 522 483,0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культуры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112 778,5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1 572 276,4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526 606,6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театрального и музыкального искусства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1 296 481,2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областных библиотек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191 443,1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3 461,7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464 350,0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3 355 085,5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1 592 294,2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внутренней политики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382 968,2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молодҰжной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248 630,7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832 054,6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103 623,0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25 017,7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туризма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173 342,9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туризма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58 950,1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туристической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99 757,4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части затрат субъектов предпринимательства при строительстве, реконструкции объектов туристской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Возмещение части затрат по приобретению автомобильных транспортных средств вместимостью более восьми мест для сидения, исключая место водителя, субъектам предпринимательства, осуществляющим туристскую деятельность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Субсидирование части затрат субъектов предпринимательства на содержание санитарно-гигиенических узлов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7 155 905,0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214 054,9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областном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109 099,0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5 158 640,8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1 455 655,1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218 455,2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681 305,6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681 305,6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цифровизации и архивов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2 086 813,7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информатизации, управления архивным делом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1 019 537,9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архивного фонда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645 310,1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299 011,7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8 585 093,8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8 585 093,8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энергопроизводящих организаций на приобретение топлива для бесперебойного проведения отопительного сезона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8 194 835,3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проведение поисково-разведочных работ на подземные воды для хозяйственно-питьевого водоснабжения населҰнных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390 258,5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54 401 716,9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4 207 718,0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170 250,0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Охрана, защита, воспроизводство лесов и лесоразведение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2 551 417,8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животного мира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82 508,0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охране окружающей среды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947 983,6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охраны окружающей среды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87 952,0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367 606,6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промышленности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328 340,0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региональных стабилизационных фондов продовольственных товаров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328 340,0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111 648,5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лесного хозяйства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111 648,5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ветеринарии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2 717 503,4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311 858,2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строительства, реконструкции скотомогильников (биотермических ям) и обеспечение их содержания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9 887,6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94 509,1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19 996,1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2 122 798,0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ветеринарных препаратов по профилактике и диагностике энзоотических болезней животных, услуг по их профилактике и диагностике, организация их хранения и транспортировки (доставки) местным исполнительным органам районов (городов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70 359,5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Временное содержание безнадзорных и бродячих животных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43 783,6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Идентификация безнадзорных и бродячих животных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Вакцинация и стерилизация бродячих животных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22 587,8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и земельных отношений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47 036 507,0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сельского хозяйства и регулирования земельных отношений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383 112,9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семеноводства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617 484,0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пестицидов, биоагентов (энтомофагов), предназначенных для проведения обработки против вредных и особо опасных вредных организмов с численностью выше экономического порога вредоносности и карантинных объектов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9 103 678,0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сортовых и посевных качеств семенного и посадочного материала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79 243,1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учҰт и регистрация тракторов, прицепов к ним, самоходных сельскохозяйственных, мелиоративных и дорожно-строительных машин и механизмов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удобрений (за исключением органических)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3 171 368,0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части расходов, понесҰнных субъектом агропромышленного комплекса, при инвестиционных вложениях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16 627 742,0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племенного животноводства, повышение продуктивности и качества продукции животноводства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4 964 837,0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ставок вознаграждения при кредитовании, а также лизинге на приобретение сельскохозяйственных животных, техники и технологического оборудования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9 985 000,0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перерабатывающих предприятий на закуп сельскохозяйственной продукции для производства продуктов ее глубокой переработки в сфере животноводства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1 841 343,0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возмещения расходов, понесҰнных национальной компанией в сфере агропромышленного комплекса при реализации продовольственного зерна для регулирующего воздействия на внутренний рынок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240 570,0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16 667 276,5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16 560 126,3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280 529,6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26 984,9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3 139 227,1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13 113 384,7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государственного архитектурно-строительного контроля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107 150,2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государственного архитектурно-строительного контроля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90 669,2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76 638 686,0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76 638 686,0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транспорта и коммуникаций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121 522,6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281 985,5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1 716 773,9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межрайонным (междугородним) сообщениям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13 068 736,9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42 882 749,4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18 536 917,7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9 745 386,9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360 092,9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населҰнных пунктах в рамках проекта "Ауыл-Ел бесігі"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360 092,9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244 279,2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244 279,2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3 190 399,9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населҰнных пунктах в рамках проекта "Ауыл-Ел бесігі"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3 190 399,9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промышленности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2 311 494,0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частного предпринимательства в рамках национального проекта по развитию предпринимательства на 2021 – 2025 годы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кредитам в рамках национального проекта по развитию предпринимательства на 2021 – 2025 годы и Механизма кредитования приоритетных проектов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1 846 161,0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кредитов малому и среднему бизнесу в рамках национального проекта по развитию предпринимательства на 2021 – 2025 годы и Механизма кредитования приоритетных проектов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276 333,0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государственных грантов молодым предпринимателям для реализации новых бизнес-идей в рамках национального проекта по развитию предпринимательства на 2021 – 2025 годы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445 938,0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национального проекта по развитию предпринимательства на 2021 – 2025 годы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297 377,4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партнҰрства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148 560,6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3 193 182,9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национального проекта по развитию предпринимательства на 2021 – 2025 годы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670 135,6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населҰнных пунктах в рамках проекта "Ауыл-Ел бесігі"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социальной и инженерной инфраструктуры окраин городов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2 504 091,3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2 403 512,4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2 403 512,4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местных исполнительных органов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2 398 583,7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4 928,7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8 854 897,7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8 854 897,7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6 061 206,0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647 021,0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 на развитие, выделенных в истекшем финансовом году, разрешҰнных доиспользовать по решению Правительства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20 648,2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2 126 022,5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16 958 033,7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24 886 214,0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бюджетных кредитов для содействия предпринимательской инициативе молодҰжи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5 923 229,0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5 923 229,0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на проектирование и (или) строительство жилья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5 923 229,0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18 107 985,0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1 009 125,0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местным исполнительным органам для реализации мер социальной поддержки специалистов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1 009 125,0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промышленности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898 860,0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специализированных организаций для реализации механизмов стабилизации цен на социально значимые продовольственные товары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898 860,0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и земельных отношений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16 200 000,0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предоставление микрокредитов сельскому населению для масштабирования проекта по повышению доходов сельского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инвестиционных проектов в агропромышленном комплексе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7 928 180,3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7 928 180,3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7 928 180,3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7 928 180,3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-9 310,8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9 310,8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9 310,8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9 310,8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9 310,8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-19 713 999,9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19 713 999,9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Акмолинского 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ноября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8С-6-2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Акмолинского 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7С-23-2</w:t>
            </w:r>
          </w:p>
        </w:tc>
      </w:tr>
    </w:tbl>
    <w:bookmarkStart w:name="z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на 2024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534 235 853,0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61 771 941,0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57 310 820,0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9 783 378,0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47 527 442,0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4 461 121,0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4 433 730,0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5 283 888,0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1 531 908,0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110 855,0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за размещение бюджетных средств на банковских счетах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1 399 465,0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3 177 353,0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сектора, в Фонд компенсации потерпевшим и Фонд поддержки инфраструктуры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3 177 353,0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неналоговые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569 444,0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неналоговые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569 444,0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467 180 024,0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35 631 440,0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35 631 440,0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431 548 584,0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431 548 584,0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534 597 306,0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5 321 497,0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191 756,0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191 756,0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2 924 688,0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2 462 785,0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и проведение выборов акимов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461 903,0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158 527,0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местного бюджета, управления коммунальной собственностью и бюджетного планирования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158 527,0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951 171,0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951 171,0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132 059,0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Ассамблеи народа Казахстана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132 059,0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промышленности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200 856,0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200 856,0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делам религий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190 389,0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религиозной деятельности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76 925,0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и анализ религиозной ситуации в регионе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113 464,0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Ревизионная комиссия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402 829,0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ревизионной комиссии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402 829,0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государственным закупкам и коммунальной собственности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169 222,0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управления государственных активов и закупок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165 282,0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1 111 565,6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462 133,0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110 008,0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Мобилизационная подготовка и мобилизация областного масштаба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352 125,0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549 432,6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областного масштаба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549 432,6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мобилизационной подготовки и чрезвычайных ситуаций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10 664 486,5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10 609 486,5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10 242 206,5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Поощрение граждан, участвующих в охране общественного порядка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361 801,0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объектов общественного порядка и безопасности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279 652 086,0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участников избирательного процесса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1 198 006,0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551 929,0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631 402,0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214 054 479,0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742 524,0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учебным программам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3 270 421,0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Информатизация системы образования в государственных организациях образования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184 360,0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организаций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906 665,0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одарҰнных детей в специализированных организациях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2 344 885,0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областного, районного (городского) масштабов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1 192 641,0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894 023,0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18 283 215,0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и финансовое сопровождение системы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2 787 154,0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квалификации, подготовка и переподготовка кадров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1 457 387,0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4 844 784,0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488 358,0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578 003,0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инициативы Фонда Нурсултана Назарбаева на выявление и поддержку талантов "EL UMITI"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89 662,0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4 756 595,0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в государственных организациях начального, основного и общего среднего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112 015 442,0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1 069 932,0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ребҰнка (детей)-сироту и ребҰнка (детей), оставшегося без попечения родителей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ребҰнка-сироты (детей-сирот), и ребҰнка (детей), оставшегося без попечения родителей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470 316,0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профессионального обучения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243 157,0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22 563 910,0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подушевого финансирования в государственных организациях среднего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34 867 229,0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7 281 991,0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6 523 855,0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одарҰнных в спорте детей в специализированных организациях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758 136,0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57 115 837,0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549 182,0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3 272 783,0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технического, профессионального и послесреднего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646 946,0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объектов начального, основного среднего и общего среднего образования в рамках пилотного национального проекта "Комфортная школа"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52 646 926,0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10 429 115,0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9 674 115,0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258 950,0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материнства и детства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266 564,0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Пропаганда здорового образа жизни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44 575,0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профилактике и борьбе со СПИД в Республике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133 217,0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граждан бесплатным или льготным проездом за пределы населҰнного пункта на лечение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Информационно-аналитические услуги в области здравоохранения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медицинских и фармацевтических работников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1 664 213,0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Областные базы специального медицинского снабжения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187 096,0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медицинских организаций здравоохранения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5 499 698,0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дополнительного объҰма медицинской помощи, включающий медицинскую помощь субъектами здравоохранения, оказание услуг Call-центрами и прочие расходы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763 230,0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обеспечение гарантированного объҰма бесплатной медицинской помощи по решению местных представительных органов областей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266 891,0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медицинской организацией мероприятий, снижающих половое влечение, осуществляемые на основании решения суда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лизинговых платежей по санитарному транспорту, медицинским изделиям, требующие сервисного обслуживания, приобретҰнных на условиях финансового лизинга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442 139,0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здравоохранения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13 748 459,0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9 239 914,0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255 519,0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 и лиц с инвалидностью в медико-социальных учреждениях (организациях) общего типа, в центрах оказания специальных социальных услуг, в центрах социального обслуживания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1 690 659,0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лиц с инвалидностью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50 862,0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лиц с инвалидностью с психоневрологическими заболеваниями, в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3 010 033,0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 с инвалидностью с психоневрологическими патологиями в детских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609 936,0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замене и настройке речевых процессоров к кохлеарным имплантам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3 598 629,0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1 350 748,0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1 165 455,0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ребҰнка (детей), переданного патронатным воспитателям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169 356,0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поддержка по содержанию детей-сирот и детей, оставшихся без попечения родителей, в детских домах семейного типа и приҰмных семьях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инспекции труда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147 797,0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трудовых отношений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147 797,0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социального обеспечения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22 613 232,0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22 613 232,0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энергетики и жилищно-коммунального хозяйства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170 878,0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1 405 460,0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438 505,0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20 598 389,0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13 954 101,0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4 809 559,0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культуры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114 107,0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1 775 046,0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582 677,0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театрального и музыкального искусства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1 321 033,0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областных библиотек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225 802,0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790 894,0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1 524 165,0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внутренней политики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342 680,0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молодҰжной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299 963,0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776 188,0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105 334,0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туризма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125 716,0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туризма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50 683,0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туристической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69 035,0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Субсидирование части затрат субъектов предпринимательства на содержание санитарно-гигиенических узлов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5 019 418,0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198 144,0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областном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109 099,0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4 612 175,0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цифровизации и архивов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1 425 243,0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информатизации, управления архивным делом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688 457,0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архивного фонда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736 786,0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769 943,0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769 943,0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проведение поисково-разведочных работ на подземные воды для хозяйственно-питьевого водоснабжения населҰнных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769 943,0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50 332 326,0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2 030 409,0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161 826,0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Охрана, защита, воспроизводство лесов и лесоразведение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1 806 877,0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животного мира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61 706,0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ветеринарии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2 098 169,0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321 668,0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76 465,0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1 534 893,0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транспортировке ветеринарных препаратов до пункта временного хранения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Временное содержание безнадзорных и бродячих животных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Идентификация безнадзорных и бродячих животных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Вакцинация и стерилизация бродячих животных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и земельных отношений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46 203 748,0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сельского хозяйства и регулирования земельных отношений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327 059,0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семеноводства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617 484,0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пестицидов, биоагентов (энтомофагов), предназначенных для проведения обработки против вредных и особо опасных вредных организмов с численностью выше экономического порога вредоносности и карантинных объектов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9 436 528,0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сортовых и посевных качеств семенного и посадочного материала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140 794,0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учҰт и регистрация тракторов, прицепов к ним, самоходных сельскохозяйственных, мелиоративных и дорожно-строительных машин и механизмов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удобрений (за исключением органических)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3 171 368,0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части расходов, понесҰнных субъектом агропромышленного комплекса, при инвестиционных вложениях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17 791 077,0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в рамках гарантирования и страхования займов субъектов агропромышленного комплекса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90 239,0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племенного животноводства, повышение продуктивности и качества продукции животноводства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5 427 642,0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ставок вознаграждения при кредитовании, а также лизинге на приобретение сельскохозяйственных животных, техники и технологического оборудования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8 667 203,0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перерабатывающих предприятий на закуп сельскохозяйственной продукции для производства продуктов ее глубокой переработки в сфере животноводства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525 874,0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6 265 128,0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6 175 385,0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211 179,0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5 964 206,0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государственного архитектурно-строительного контроля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89 743,0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государственного архитектурно-строительного контроля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89 743,0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28 261 869,0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28 261 869,0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транспорта и коммуникаций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118 680,0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12 633 025,0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7 254 075,0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5 981 089,0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82 304 862,9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населҰнных пунктах в рамках проекта "Ауыл-Ел бесігі"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1 341 115,0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1 341 115,0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73 756 673,9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партнҰрства, концессионных проектов, консультативное сопровождение проектов государственно-частного партнҰрства и концессионных проектов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на новые инициативы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71 756 673,9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3 258 694,0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населҰнных пунктах в рамках проекта "Ауыл-Ел бесігі"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3 258 694,0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промышленности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2 261 494,0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частного предпринимательства в рамках национального проекта по развитию предпринимательства на 2021 – 2025 годы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кредитам в рамках национального проекта по развитию предпринимательства на 2021 – 2025 годы и Механизма кредитования приоритетных проектов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1 846 161,0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кредитов малому и среднему бизнесу в рамках национального проекта по развитию предпринимательства на 2021 – 2025 годы и Механизма кредитования приоритетных проектов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276 333,0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государственных грантов молодым предпринимателям для реализации новых бизнес-идей в рамках национального проекта по развитию предпринимательства на 2021 – 2025 годы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1 296 886,0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социальной и инженерной инфраструктуры окраин городов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1 296 886,0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2 201 224,0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2 201 224,0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местных исполнительных органов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2 197 054,0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6 967 411,0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6 967 411,0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6 967 411,0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-11 194 263,0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11 194 263,0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11 194 263,0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11 194 263,0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11 194 263,0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10 832 810,0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-10 832 810,0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Акмолинского 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ноября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8С-6-2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Акмолинского 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7С-23-2</w:t>
            </w:r>
          </w:p>
        </w:tc>
      </w:tr>
    </w:tbl>
    <w:bookmarkStart w:name="z10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на 2025 год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557 961 794,0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66 620 614,0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62 009 190,0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11 348 719,0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50 660 471,0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4 611 424,0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4 583 211,0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5 032 379,0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1 478 794,0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110 880,0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за размещение бюджетных средств на банковских счетах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1 344 959,0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2 961 720,0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сектора, в Фонд компенсации потерпевшим и Фонд поддержки инфраструктуры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2 961 720,0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неналоговые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586 527,0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неналоговые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586 527,0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486 308 801,0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37 418 104,0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37 418 104,0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448 890 697,0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448 890 697,0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558 052 186,0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5 470 395,0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198 178,0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198 178,0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3 007 873,0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2 545 970,0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и проведение выборов акимов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461 903,0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162 429,0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местного бюджета, управления коммунальной собственностью и бюджетного планирования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162 429,0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959 409,0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959 409,0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Ассамблеи народа Казахстана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промышленности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204 795,0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204 795,0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делам религий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203 541,0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религиозной деятельности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78 608,0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и анализ религиозной ситуации в регионе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124 933,0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Ревизионная комиссия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409 966,0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ревизионной комиссии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409 966,0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государственным закупкам и коммунальной собственности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174 105,0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управления государственных активов и закупок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170 165,0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990 894,4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479 429,0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110 008,0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Мобилизационная подготовка и мобилизация областного масштаба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369 421,0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511 465,4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областного масштаба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511 465,4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10 664 043,0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10 664 043,0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10 296 763,0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Поощрение граждан, участвующих в охране общественного порядка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361 801,0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293 960 055,0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участников избирательного процесса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1 220 846,0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574 614,0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631 402,0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227 665 145,0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774 371,0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учебным программам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3 391 940,0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Информатизация системы образования в государственных организациях образования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188 649,0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организаций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906 665,0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одарҰнных детей в специализированных организациях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2 431 001,0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областного, районного (городского) масштабов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1 202 731,0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925 556,0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20 961 451,0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и финансовое сопровождение системы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2 987 154,0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квалификации, подготовка и переподготовка кадров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427 456,0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5 028 953,0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482 345,0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548 032,0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инициативы Фонда Нурсултана Назарбаева на выявление и поддержку талантов "EL UMITI"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89 662,0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12 420 776,0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в государственных организациях начального, основного и общего среднего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114 378 399,0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1 041 419,0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ребҰнка (детей)-сироту и ребҰнка (детей), оставшегося без попечения родителей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ребҰнка-сироты (детей-сирот), и ребҰнка (детей), оставшегося без попечения родителей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470 316,0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профессионального обучения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253 729,0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23 275 109,0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подушевого финансирования в государственных организациях среднего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35 475 615,0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7 594 555,0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6 794 513,0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одарҰнных в спорте детей в специализированных организациях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800 042,0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57 477 736,0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объектов начального, основного среднего и общего среднего образования в рамках пилотного национального проекта "Комфортная школа"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57 477 736,0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9 347 283,0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9 347 283,0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264 760,0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материнства и детства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Пропаганда здорового образа жизни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44 575,0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профилактике и борьбе со СПИД в Республике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133 217,0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граждан бесплатным или льготным проездом за пределы населҰнного пункта на лечение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Информационно-аналитические услуги в области здравоохранения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медицинских и фармацевтических работников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1 664 213,0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Областные базы специального медицинского снабжения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230 258,0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медицинских организаций здравоохранения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5 106 510,0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дополнительного объҰма медицинской помощи, включающий медицинскую помощь субъектами здравоохранения, оказание услуг Call-центрами и прочие расходы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789 677,0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обеспечение гарантированного объҰма бесплатной медицинской помощи по решению местных представительных органов областей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266 891,0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медицинской организацией мероприятий, снижающих половое влечение, осуществляемые на основании решения суда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лизинговых платежей по санитарному транспорту, медицинским изделиям, требующие сервисного обслуживания, приобретҰнных на условиях финансового лизинга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399 454,0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11 797 638,0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9 622 240,0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265 598,0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 и лиц с инвалидностью в медико-социальных учреждениях (организациях) общего типа, в центрах оказания специальных социальных услуг, в центрах социального обслуживания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1 822 511,0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лиц с инвалидностью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50 862,0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лиц с инвалидностью с психоневрологическими заболеваниями, в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3 230 904,0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 с инвалидностью с психоневрологическими патологиями в детских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659 482,0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замене и настройке речевых процессоров к кохлеарным имплантам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3 568 607,0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1 410 354,0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1 225 006,0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ребҰнка (детей), переданного патронатным воспитателям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169 411,0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поддержка по содержанию детей-сирот и детей, оставшихся без попечения родителей, в детских домах семейного типа и приҰмных семьях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инспекции труда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152 497,0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трудовых отношений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152 497,0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612 547,0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социального обеспечения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612 547,0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8 240 085,0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8 240 085,0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энергетики и жилищно-коммунального хозяйства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175 520,0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1 405 460,0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438 505,0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6 220 600,0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14 028 168,0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5 240 812,0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культуры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117 376,0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1 836 167,0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672 816,0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театрального и музыкального искусства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1 560 207,0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областных библиотек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263 352,0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790 894,0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1 559 921,0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внутренней политики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348 842,0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молодҰжной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308 856,0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782 966,0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119 257,0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туризма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130 739,0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туризма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51 683,0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туристической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73 058,0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Субсидирование части затрат субъектов предпринимательства на содержание санитарно-гигиенических узлов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5 130 222,0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202 595,0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областном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109 099,0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4 718 528,0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407 885,0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407 885,0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цифровизации и архивов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1 558 589,0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информатизации, управления архивным делом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734 491,0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архивного фонда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824 098,0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769 943,0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769 943,0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проведение поисково-разведочных работ на подземные воды для хозяйственно-питьевого водоснабжения населҰнных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769 943,0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55 060 288,0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2 306 196,0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169 183,0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Охрана, защита, воспроизводство лесов и лесоразведение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2 066 500,0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животного мира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70 513,0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ветеринарии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2 104 838,0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328 337,0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76 465,0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1 534 893,0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транспортировке ветеринарных препаратов до пункта временного хранения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Временное содержание безнадзорных и бродячих животных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Идентификация безнадзорных и бродячих животных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Вакцинация и стерилизация бродячих животных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и земельных отношений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50 649 254,0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сельского хозяйства и регулирования земельных отношений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333 968,0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семеноводства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617 484,0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пестицидов, биоагентов (энтомофагов), предназначенных для проведения обработки против вредных и особо опасных вредных организмов с численностью выше экономического порога вредоносности и карантинных объектов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9 687 473,0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сортовых и посевных качеств семенного и посадочного материала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140 794,0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учҰт и регистрация тракторов, прицепов к ним, самоходных сельскохозяйственных, мелиоративных и дорожно-строительных машин и механизмов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удобрений (за исключением органических)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3 171 368,0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части расходов, понесҰнных субъектом агропромышленного комплекса, при инвестиционных вложениях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21 014 622,0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в рамках гарантирования и страхования займов субъектов агропромышленного комплекса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86 760,0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племенного животноводства, повышение продуктивности и качества продукции животноводства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5 727 642,0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ставок вознаграждения при кредитовании, а также лизинге на приобретение сельскохозяйственных животных, техники и технологического оборудования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9 245 328,0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перерабатывающих предприятий на закуп сельскохозяйственной продукции для производства продуктов ее глубокой переработки в сфере животноводства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615 335,0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1 308 829,0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1 216 058,0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216 058,0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государственного архитектурно-строительного контроля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92 771,0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государственного архитектурно-строительного контроля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92 771,0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23 125 159,0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23 125 159,0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транспорта и коммуникаций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122 661,0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12 811 603,0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7 254 075,0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776 820,0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113 397 827,6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населҰнных пунктах в рамках проекта "Ауыл-Ел бесігі"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1 433 060,0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1 433 060,0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105 526 292,6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партнҰрства, концессионных проектов, консультативное сопровождение проектов государственно-частного партнҰрства и концессионных проектов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на новые инициативы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103 526 292,6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3 258 694,0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населҰнных пунктах в рамках проекта "Ауыл-Ел бесігі"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3 258 694,0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промышленности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2 261 494,0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частного предпринимательства в рамках национального проекта по развитию предпринимательства на 2021 – 2025 годы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кредитам в рамках национального проекта по развитию предпринимательства на 2021 – 2025 годы и Механизма кредитования приоритетных проектов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1 846 161,0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кредитов малому и среднему бизнесу в рамках национального проекта по развитию предпринимательства на 2021 – 2025 годы и Механизма кредитования приоритетных проектов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276 333,0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государственных грантов молодым предпринимателям для реализации новых бизнес-идей в рамках национального проекта по развитию предпринимательства на 2021 – 2025 годы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528 287,0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социальной и инженерной инфраструктуры окраин городов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528 287,0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2 146 840,0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2 146 840,0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местных исполнительных органов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2 143 042,0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7 744 738,0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7 744 738,0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7 744 738,0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-4 450 197,0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4 450 197,0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4 450 197,0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4 450 197,0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4 450 197,0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4 359 805,0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-4 359 805,0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Акмолинского 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ноября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8С-6-2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Акмолинского 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7С-23-2</w:t>
            </w:r>
          </w:p>
        </w:tc>
      </w:tr>
    </w:tbl>
    <w:bookmarkStart w:name="z12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 бюджетные кредиты из республиканского бюджета на 2023 год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124 052 224,0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25 174 789,0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2 031 280,0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содержание объектов среднего образования, построенных в рамках пилотного проекта "Комфортная школа"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416 720,0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оплаты труда педагогов организаций дошкольного образования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1 019 590,0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подушевого нормативного финансирования в государственных дневных общеобразовательных сельских полнокомплектных школах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размера государственной стипендии обучающимся в организациях технического и профессионального, послесреднего образования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594 791,0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830 297,0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материально-техническое оснащение организаций здравоохранения на местном уровне в рамках пилотного национального проекта "Модернизация сельского здравоохранения"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830 297,0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87 565,0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прав и улучшение качества жизни лиц с инвалидностью в Республике Казахстан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5 432,0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социальной поддержки граждан по вопросам занятости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82 133,0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291 857,0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работников природоохранных и специальных учреждений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291 857,0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и земельных отношений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1 056 039,0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субсидирование затрат перерабатывающих предприятий на закуп сельскохозяйственной продукции для производства продуктов ее глубокой переработки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815 469,0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субсидирование возмещения расходов, понесҰнных национальной компанией в сфере агропромышленного комплекса при реализации продовольственного зерна для регулирующего воздействия на внутренний рынок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240 570,0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ветеринарии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237 905,0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проведение противоэпизоотических мероприятий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237 905,0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18 115 046,0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ремонт транспортной инфраструктуры населҰнных пунктов, прилегающих к городу Астана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18 115 046,0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2 524 800,0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жилья коммунального жилищного фонда для социально уязвимых слоҰв населения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2 524 800,0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80 813 310,0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34 068 032,0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строительство и реконструкцию объектов социального обеспечения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2 000 000,0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и (или) обустройство инженерно-коммуникационной инфраструктуры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1 137 723,0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начального, основного среднего и общего среднего образования в рамках пилотного национального проекта "Комфортная школа"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26 983 688,0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развитие социальной и инженерной инфраструктуры в сельских населҰнных пунктах в рамках проекта "Ауыл-Ел бесігі"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3 008 917,0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развитие социальной и инженерной инфраструктуры окраин городов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937 704,0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30 902 235,0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системы водоснабжения и водоотведения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3 401 975,0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развитие системы водоснабжения и водоотведения в сельских населҰнных пунктах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12 233 782,0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теплоэнергетической системы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2 146 148,0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газотранспортной системы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6 901 610,0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развитие малых и моногородов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606 778,0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развитие социальной и инженерной инфраструктуры в сельских населҰнных пунктах в рамках проекта "Ауыл-Ел бесігі"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4 632 797,0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развитие социальной и инженерной инфраструктуры окраин городов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979 145,0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15 795 091,0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транспортной инфраструктуры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940 000,0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развитие социальной и инженерной инфраструктуры окраин городов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12 902 918,0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развитие малых и моногородов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1 630 660,0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развитие социальной и инженерной инфраструктуры в сельских населҰнных пунктах в рамках проекта "Ауыл-Ел бесігі"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321 513,0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47 952,0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водности поверхностных водных ресурсов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47 952,0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18 064 125,0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1 009 125,0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реализации мер социальной поддержки специалистов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1 009 125,0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и земельных отношений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16 200 000,0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предоставление микрокредитов сельскому населению для масштабирования проекта по повышению доходов сельского населения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1 200 000,0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инвестиционные проекты в агропромышленном комплексе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15 000 000,0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855 000,0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бюджетных кредитов для содействия предпринимательской инициативе молодҰжи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855 000,0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Акмолинского 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ноября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8С-6-2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Акмолинского 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7С-23-2</w:t>
            </w:r>
          </w:p>
        </w:tc>
      </w:tr>
    </w:tbl>
    <w:bookmarkStart w:name="z14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областного бюджета районным (городов областного значения) бюджетам на 2023 год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70 414 537,2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49 190 471,9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122 653,0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укрепление материально-технической базы государственных органов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122 653,0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360 000,0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содержание государственных органов Целиноградского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предоставление подъҰмных пособий в Целиноградском районе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цифровизации и архивов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материально-техническое оснащение Аршалынского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государственным закупкам и коммунальной собственности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1 661 859,0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помещений, зданий, сооружений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1 661 859,0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3 778 496,3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размещение государственного социального заказа в неправительственных организациях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476 351,5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социальное обеспечение лиц с инвалидностью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1 461 333,5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обеспечение льготного проезда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67 175,1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приобретение топлива и оплату коммунальных услуг для педагогов, проживающих в сельской местности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676 452,7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создание центров по поддержке семей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70 037,6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выплату государственной адресной социальной помощи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873 256,1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социальную помощь отдельным категориям граждан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134 914,8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субсидии на переезд для кандасов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9 419,0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специальных социальных услуг в области социальной защиты населения в условиях полустационара для дома малой вместимости в городе Кокшетау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9 556,0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3 355 085,5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ремонт объектов культуры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1 648 904,1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мероприятий по социальной и инженерной инфраструктуре в сельских населҰнных пунктах в рамках проекта "Ауыл - Ел бесігі"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892 735,3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материально-техническое оснащение организациям культуры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449 293,8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содержание объектов культуры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364 152,3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218 455,2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ремонт объектов спорта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материально-техническое оснащение организаций спорта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26 411,2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содержание государственного коммунального казҰнного предприятия "Спортивно-оздоровительный комплекс "Жеңіс" отдела физической культуры и спорта района Биржан сал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82 044,0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14 211 792,4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жилищно-коммунального хозяйства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9 680 680,1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мероприятий по социальной и инженерной инфраструктуре в сельских населҰнных пунктах в рамках проекта "Ауыл - Ел бесігі"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371 939,7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жилья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390 683,4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ремонт системы водоснабжения и водоотведения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1 828 434,8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укрепление материально-технической базы в сфере жилищно-коммунального хозяйства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1 940 054,4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24 767 703,4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разработку проектно-сметной документации и ремонт автомобильных дорог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22 075 951,6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мероприятий по социальной и инженерной инфраструктуре в сельских населҰнных пунктах в рамках проекта "Ауыл - Ел бесігі"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2 691 751,8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614 427,1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разработку генеральных планов с проектом детальной планировки, схем развития и застройки, инвентаризацию инженерных сетей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614 427,1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21 224 065,3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8 966 744,7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строительство и (или) реконструкцию жилья коммунального жилищного фонда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4 143 797,0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развитие и (или) обустройство инженерно-коммуникационной инфраструктуры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1 536 386,6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объектов спорта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1 898 746,8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объектов государственных органов и обороны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70 330,6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объектов культуры и отдыха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685 222,6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развитие социальной и инженерной инфраструктуры в сельских населҰнных пунктах в рамках проекта "Ауыл-Ел бесігі"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632 261,1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9 515 493,9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систем водоснабжения и водоотведения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1 806 749,4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систем водоснабжения в сельских населҰнных пунктах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2 890 885,3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теплоэнергетической системы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1 339 893,4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коммунального хозяйства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1 211 888,4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газотранспортной системы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560 040,6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развитие малых и моногородов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354 995,4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развитие социальной и инженерной инфраструктуры в сельских населҰнных пунктах в рамках проекта "Ауыл-Ел бесігі"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832 669,1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развитие социальной и инженерной инфраструктуры окраин городов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518 372,3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2 741 826,7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транспортной инфраструктуры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1 997 870,7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развитие малых и моногородов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291 606,0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развитие социальной и инженерной инфраструктуры окраин городов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452 350,0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