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8b47" w14:textId="4158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2023 года № 8С-7-2.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586 282 168,1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76 739 919,7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10 053 826,8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499 488 421,6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588 729 883,7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1 129 173,4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13 053 016,0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11 923 842,6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-3 576 889,0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3 576 889,0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15.04.2024 </w:t>
      </w:r>
      <w:r>
        <w:rPr>
          <w:rFonts w:ascii="Times New Roman"/>
          <w:b w:val="false"/>
          <w:i w:val="false"/>
          <w:color w:val="000000"/>
          <w:sz w:val="28"/>
        </w:rPr>
        <w:t>№ 8С-10-2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областной бюджет –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районные (городов областного значения) бюджеты –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индивидуальному подоходному налогу с доходов иностранных граждан, не облагаемых у источника выплаты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социальному налогу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отчислениям недропользователей на социально-экономическое развитие региона и развитие его инфраструктуры в областной бюджет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2024 год предусмотрены бюджетные изъятия из районных (городов областного значения) бюджетов в сумме 35 631 440 тысяч тенге, в том числе: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29 922 412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2024 год предусмотрены объемы субвенций, передаваемых из областного бюджета районным (городов областного значения) бюджетам, в сумме 6 967 411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областного бюджета на 2024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2024 год предусмотрены целевые трансферты районным (городов областного значения)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области на 2024 год в сумме 1 661 454 тысячи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лимит долга местного исполнительного органа области на 2024 год в размере 172 393 551 тысяча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2024 год предусмотрено погашение займов в сумме 10 901 723,6 тысячи тенге, в том числе: погашение долга местного исполнительного органа – 5 740 655,3 тысяч тенге, погашение долга местного исполнительного органа перед вышестоящим бюджетом – 5 158 295,4 тысяч тенге, возврат неиспользованных бюджетных кредитов, выданных из республиканского бюджета – 2 772,9 тысячи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Акмолинского областного маслихата от 15.03.2024 </w:t>
      </w:r>
      <w:r>
        <w:rPr>
          <w:rFonts w:ascii="Times New Roman"/>
          <w:b w:val="false"/>
          <w:i w:val="false"/>
          <w:color w:val="000000"/>
          <w:sz w:val="28"/>
        </w:rPr>
        <w:t>№ 8С-9-3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областных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А.Шугурмакова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15.04.2024 </w:t>
      </w:r>
      <w:r>
        <w:rPr>
          <w:rFonts w:ascii="Times New Roman"/>
          <w:b w:val="false"/>
          <w:i w:val="false"/>
          <w:color w:val="ff0000"/>
          <w:sz w:val="28"/>
        </w:rPr>
        <w:t>№ 8С-10-2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586 282 168,1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76 739 919,7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1 728 504,9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499 488 421,6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455 344 821,0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455 344 821,0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588 729 883,7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14 116 450,1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14 097 593,1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12 669 795,2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273 784 033,9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235 356 362,6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21 257 306,8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111 411 995,6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38 786 066,9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7 851 462,1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29 092 534,2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20 442 521,1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16 140 679,6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58 750 968,9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56 750 968,9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8 008 174,8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47 118 484,3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19 629 281,1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2 685 761,6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1 715 458,1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по строительству объектов придорожного сервиса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56 934 857,6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49 276 486,7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распространению и внедрению инновационного опыта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19 269 952,2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27 975 627,1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13 356 582,6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2 661 397,2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-3 576 889,0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570 922 437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485 576 829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442 896 490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442 896 490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571 741 469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объҰма медицинской помощи, включающий медицинскую помощь субъектами здравоохранения, оказание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партнҰрства, концессионных проектов, консультативное сопровождение проектов государственно-частного партнҰрства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-12 800 577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-11 981 545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511 339 647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423 542 640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386 124 536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386 124 536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512 241 313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247 699 641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объҰма медицинской помощи, включающий медицинскую помощь субъектами здравоохранения, оказание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54 943 492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партнҰрства, концессионных проектов, консультативное сопровождение проектов государственно-частного партнҰрства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-8 087 251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15.04.2024 </w:t>
      </w:r>
      <w:r>
        <w:rPr>
          <w:rFonts w:ascii="Times New Roman"/>
          <w:b w:val="false"/>
          <w:i w:val="false"/>
          <w:color w:val="ff0000"/>
          <w:sz w:val="28"/>
        </w:rPr>
        <w:t>№ 8С-10-2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109 667 605,0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19 772 118,0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организаций дошкольного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нормативного финансирования в государственных дневных общеобразовательных сельских полнокомплектных школах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деятельности центров трудовой мобильности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средств (изделий) и атрибутов для проведения идентификации сельскохозяйственных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транспортной инфраструктуры населҰнных пунктов, прилегающих к городу Астане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слоҰв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затрат субъектов предпринимательства по строительству объектов придорожного сервиса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80 848 019,0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социального обеспечения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среднего образования в рамках пилотного национального проекта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5 804 234,0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33 809 630,0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населҰнных пунктах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17 040 256,0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инвестиционные проекты в агропромышленном комплексе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предпринимательской инициативе молодҰжи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15.04.2024 </w:t>
      </w:r>
      <w:r>
        <w:rPr>
          <w:rFonts w:ascii="Times New Roman"/>
          <w:b w:val="false"/>
          <w:i w:val="false"/>
          <w:color w:val="ff0000"/>
          <w:sz w:val="28"/>
        </w:rPr>
        <w:t>№ 8С-10-2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63 258 901,3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36 803 765,0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санитарно-гигиенических узлов в Бурабайском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государственных органов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2 669 042,6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1 323 055,2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сфере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8 008 174,8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4 349 303,5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3 261 040,1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20 213 160,1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16 613 491,1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1 096 782,3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слоҰв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26 455 136,3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1 855 443,2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 и обороны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13 308 854,3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5 107 569,8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3 277 289,2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