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a490" w14:textId="fb8a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Акмолинского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января 2023 года № 7С-25-6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отлова, временного содержания и умерщвления животных в Акмолинской области" от 14 сентября 2022 года № 7С-20-7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6 Закона Республики Казахстан "О местном государственном управлении и самоуправлении в Республике Казахстан" Акмолинский областной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Акмолинской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отлова, временного содержания и умерщвления животных в Акмолинской области (далее – Правила) разработаны в соответствии с Законом Республики Казахстан "Об ответственном обращении с животными" (далее – Закон), типовыми правилами отлова, временного содержания и умерщвления животных, утвержденных приказом Министра экологии, геологии и природных ресурсов Республики Казахстан от 18 мая 2022 года № 162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на территории Акмолинской области.";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слово "организованной" заменить словом "организованная".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содержания и выгула домашних животных в Акмолинской области" от 14 сентября 2022 года №7С-20-8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6 Закона Республики Казахстан "О местном государственном управлении и самоуправлении в Республике Казахстан" Акмолинский областной маслихат РЕШИЛ:";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в Акмолинской области, утвержденных указанным решением: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содержания и выгула домашних животных в Акмолинской области (далее – Правила) разработаны в соответствии с Законом Республики Казахстан "Об ответственном обращении с животными" (далее – Закон), типовыми правилами содержания и выгула домашних животных, утвержденных приказом Министра экологии, геологии и природных ресурсов Республики Казахстан от 20 мая 2022 года № 168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на территории Акмолинской области.".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