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ed46" w14:textId="c05e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23 декабря 2022 года № С-25/2 "О городском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июня 2023 года № С-4/2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2023-2025 годы" от 23 декабря 2022 года № С-25/2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2023 – 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58 090 109,0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42 284 371,0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214 826,0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1 753 257,0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13 837 655,0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60 893 708,0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- 144 655,0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-2 658 944,0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2 658 944,0 тысячи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в сумме 122 117,8 тысяч тенге Красноярскому сельскому округу,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2 950,0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поддержку культурно-досуговой работы на местном уровне в сумме 23 730,3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 в сумме 14 210,6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2 479,0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78 747,9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в сумме 3 000,0 тысячи тенге поселку Станционный,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в сумме 3 000,0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 в бюджет поселка, сельского округа в сумме 671 379,0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574 827,0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96 552,0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затратах городского бюджета на 2023 год погашение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 в сумме 48 321,0 тысяча тенге, на строительство жилья в сумме 1 127 211,0 тысяч тенге и на реконструкцию и строительство систем тепло- водоснабжения и водоотведения в сумме 168 784,0 тысячи тенге, а также, предусмотреть досрочное погашение бюджетных кредитов выделенных из республиканского бюджета для реализации мер социальной поддержки специалистов в сумме 54 584,4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восьмого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58 090 109,0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13 837 629,0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60 893 708,0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2 318 537,9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1 155 031,1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631 598,5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3 809 188,7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3 144 258,6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1 878 042,6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12 101 099,1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5 795 340,3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3 936 138,2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1 699 433,4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обьектов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4684935,6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1 099 235,6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29 121 860,1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29 121 860,1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2 658 944,0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 Г, Д)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А,Б,В,Г,Д) (Наружные сети водоснабжения, канализации 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А,Б,В,Г,Д) (Наружные сети электроснабжения)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РУ-6кВ РК-1, РУ-10кВ РК-1, РУ-6кВ РК-2, РУ-6/10кВ НПС-1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м-на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5 784 403,8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1 013 271,3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4 428 034,5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(на обеспечение льготного проезда многодетных матерей и детей из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дворовых территорий микрорайона Жайлау (вторая очередь)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прожекторных матч межквартальных территорий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парка победы в районе Вечного огня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объектов кондоминиума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улицы А.Затаевича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в городе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тротуаров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автомобильного моста по улице Ашимова через железную дорогу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центрального парка с прилегающей территорией административного здания и освещение улицы Тауелсиздик села Красный Яр г.Кокшетау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 микрорайоне Бейбитшилик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ул. Маяковского, ул. Л. Чайкиной, ул. Акана в поселке Застанционный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Сейфуллина (от ул.Желтоксан до ул. Сейфуллина д.62), мкр. Нурлы-Кош, проулок №3 (между улицами Сейфуллина и Мир2)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с асфальтовым покрытием улица Достык, улица СПТУ-9, улица Новоселова (от ул.Мира до ул.Абая), Новоселова (от Умышева до Болашак), улица Садовая, улица Абильмажинова и Достык), улица Умышева (от дома 80 до дома 90) в с.Красный Яр, г.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помещений, зданий, сооружений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генерального плана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6 269 033,2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1 285 373,9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от улицы ШоканаУалиханова до путепровода через ж/д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перекрестка на автодорогу Астана -Петропавловск с устройством подъездной дороги 300 п/м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берега озера Копа от старого аэропорта до мкр.Сарыарка в г.Кокшетау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ул. М.Габдуллина от ул. Акана Серэ до ул. Уалиханова в г. Кокшетау Акмолинской области.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4 983 659,3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(ВОС) Корректировка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сетей водоснабжения в поселке Станционный г.Кокшетау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для массива индивидуальных жилых строений города Кокшетау поселка Станционный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8-ми многоквартирных жилых домов на участке площадью 38,6 га севернее микрорайона Коктем города Кокшетау Акмолинской области (позиция 8)"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многоквартирного пятиэтажного жилого дома (позиция 1) по адресу: Акмолинская область, город Кокшетау, севернее микрорайона Коктем (со сметной документацией) (без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3).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108-ми квартирных девятиэтажных жилых домов (на участке площадью 38,6 га) в городе Кокшетау, Акмолинской области (позиция 4).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многоквартирных жилых домов на участке площадью 38,6 га севернее микрорайона Коктем города Кокшетау Акмолинской области (позиция Б)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пяти многоквартирным жилым домам на участке площадью 38,6 га севернее микрорайона Коктем города Кокшетау Акмолинской области (позиция А, Б, В, Г, Д)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(Благоустройство, электроосвещение, телефонизация)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благоустройства, наружные сети освещения и телефонизации к трем 5-ти этажным жилым домам (позиции 1,2,3) севернее микрорайона Коктем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38,6га)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внутриквартальных инженерных сетей (электроснабжения) (на участке площадью 514га и 60га) в поселке Станционный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магистральных инженерных сетей теплоснабжения по улице М.Ауэзова (на участке улиц А. Пушкина-Малика Габдуллина) города Кокшетау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ТМ-1 от ТК-8 до ТК11-А с 2Ду700 на 2Ду700 по улице Байкена Ашимова (от улицы Каныша Сатпаева до улицы Малика Габдуллина)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от ТК-16 до ТК-13 с 2Ду500 на 2Ду700 по улице Зарапа Темирбекова (от улицы Шакарима Кудайбердиева до улицы Байкена Ашимова) в городе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реконструкция общежития Воинской части 5510 в городе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Красный Яр города Кокшетау Акмолинской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1)"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г.Кокшетау (позиция 3)" (без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мкр. Коктем г. Кокшетау Акмолинской области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электроснабжения к трем 5-ти этажным жилым домам (поз.1,2,3) севернее микрорайона Коктем в г. Кокшетау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газоснабжения)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г. Кокшетау (на участке площадью 38,6 га) севернее м-на Коктем. Прокладка КЛ-10 кВ до ТП-10/0,4кВ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