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f30e" w14:textId="678f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26 декабря 2022 года № С-25/13 "О бюджете поселка Станционный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июня 2023 года № С-4/4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бюджете поселка Станционный на 2023-2025 годы" от 26 декабря 2022 года № С-25/13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Станционный на 2023–2025 годы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104 032,0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99 552,0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104 184,1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152,1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 восьмого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С-25/13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поселка Станционный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