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f3e2a" w14:textId="76f3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23 декабря 2022 года № С-25/2 "О городском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24 ноября 2023 года № С-8/2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городском бюджете на 2023-2025 годы" от 23 декабря 2022 года № С-25/2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2023 – 2025 годы согласно приложениям 1, 2 и 3 к настоящему решению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59 621 824,6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44 064 624,6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288 288,4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1 899 541,0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13 369 370,6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66 340 309,6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- 144 658,9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72 450,0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217 108,9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-6 573 826,1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6 573 826,1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затратах городского бюджета предусмотрены: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в сумме 134 114,3 тысяч тенге Красноярскому сельскому округу,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в сумме 11 902,7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поддержку культурно-досуговой работы на местном уровне в сумме 35 211,1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населенных пунктах в сумме 10 350,0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в сумме 1 577,8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в сумме 75 072,7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трансферты в сумме 32 677, 3 тысяч тенге поселку Станционный,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в сумме 7 284,5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санитарии населенных пунктов в сумме 8 971,2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в сумме 10 922,0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в сумме 5 499,6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субвенции в бюджет поселка, сельского округа в сумме 671 379,0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Красноярскому сельскому округу в сумме 574 827,0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Станционный в сумме 96 552,0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затратах городского бюджета на 2023 год погашение основного долга по бюджетным кредитам, выделенных в 2010, 2011, 2012, 2013, 2014, 2015, 2016, 2017, 2018, 2019, 2020, 2021 и 2022 годах для реализации мер социальной поддержки специалистов в сумме 48 324,9 тысячи тенге, на строительство жилья в сумме 1 127 211,0 тысяч тенге и на реконструкцию и строительство систем тепло- водоснабжения и водоотведения в сумме 168 784,0 тысячи тенге, а также, предусмотреть досрочное погашение бюджетных кредитов выделенных из республиканского бюджета для реализации мер социальной поддержки специалистов в сумме 54 584,4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 в затратах городского бюджета на 2023 год выплату вознаграждений по кредитам из республиканского и областного бюджетов в сумме 462 328,0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оказанию социальной поддержки специалистов в сумме 60,5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в сумме 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и строительство систем тепло - водоснабжения и водоотведения в сумме 224,0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в рамках Дорожной карты занятости за счет внутренних займов в сумме 387 666,0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кредитного жилья за счет внутренних займов в сумме 74 327,5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С-25/2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59 621 824,6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44 064 624,6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13 245 480,0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13 245 480,0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19 363 547,6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17 194 773,6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2 078 888,0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13 369 370,6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13 365 404,9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13 365 404,9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66 340 309,6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2 658 253,6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1 490 599,2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618 871,4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государственных активов и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362 393,3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5 175 637,6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5175637,6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5 119 314,3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2 845 075,1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1 449 990,7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15 698 089,7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9 532 901,3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6 377 116,3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1 743 831,5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Приобретение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1 059 953,5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450 307,3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1 606 048,1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1 606 048,1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3 710 054,3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867 716,1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1 537 578,4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1 303 309,8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1 351 407,7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обьектов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619 918,6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619 918,6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619 918,6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5 889 271,2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4534957,2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1 604 578,9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2 765 864,3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1 554 940,8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622 611,6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622 611,6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29 546 369,5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29 546 369,5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28 286 976,0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420 569,7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- 144 658,9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- 6 573 826,1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6 573 826,1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С-25/2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бюджету города Кокшетау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947 982,0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799 240,0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799 240,0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пяти многоквартирным жилым домам на участке площадью 38,6 га севернее микрорайона Коктем города Кокшетау Акмолинской области (позиция А, Б, В, Г, Д) (Наружные сети газоснабжения)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пяти многоквартирным жилым домам на участке площадью 38,6 га севернее микрорайона Коктем города Кокшетау Акмолинской области (позиция А, Б, В,Г,Д) (Наружные сети водоснабжения, канализации и теплоснабжения)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пяти многоквартирным жилым домам на участке площадью 38,6 га севернее микрорайона Коктем города Кокшетау Акмолинской области (позиция А, Б, В,Г,Д) (Наружные сети электроснабжения)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РУ-6кВ РК-1, РУ-10кВ РК-1, РУ-6кВ РК-2, РУ-6/10кВ НПС-1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электроснабжения в городе Кокшетау (на участке площадью 38,6 га) севернее микрорайона Коктем. Прокладка КЛ-10 кВ до ТП-10/0,4кВ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С-25/2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бюджету города Кокшетау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17 041 718,9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6 028 760,8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1 136 454,0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социальное обеспечение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672 834,3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275 020,9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единовременной социальной помощи ветеранам боевых действий на территории других государств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лицам, принимавшим участие в ликвидации последствий катастрофы на Чернобыльской атомной электростанции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затрат на санаторно-курортное лечение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ветеранам Великой Отечественной войны ко Дню Победы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на переезд для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области социальной защиты населения в условиях полустационара для дома малой вместимости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3 653 527,8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(на обеспечение льготного проезда многодетных матерей и детей из многодетных семей)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дворовых территорий микрорайона Жайлау (вторая очередь)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прожекторных матч межквартальных территорий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под строительство парка победы в районе Вечного огня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улицы А.Затаевича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70 523,1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улично-дорожной сети в городе Кокшетау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автомобильного моста по улице Байкена Ашимова через железную дорогу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396 788,0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554 314,0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тепловых сетей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центрального парка с прилегающей территорией административного здания и освещение улицы Тауелсиздик села Красный Яр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в микрорайоне Бейбитшилик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улицы В. Маяковского, улицы Л. Чайкиной, улицы Акана серэ в поселке Застанционный г.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с асфальтовым покрытием улицы Сакена Сейфуллина (от улицы Желтоксан до улицы Сакена Сейфуллина д.62), микрорайона Нурлы-Кош, проулок №3 (между улицами Сейфуллина и Мир2) в селе Красный Яр,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с асфальтовым покрытием улицы Достык, улицы СПТУ-9, улицы Новоселова (от улицы Мира до улицы Абая), Новоселова (от Умышева до Болашак), улица Садовая, улица Абильмажинова и Достык), улица Умышева (от дома 80 до дома 90) в селе Красный Яр,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объектов кондоминиума в городе Кокшетау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889 447,0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помещений, зданий, сооружений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311 859,0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дымовой трубы (2 ед.)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328 421,8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РМХ (2 ед.)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насосов (3 ед.)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109 166,2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6 388 662,1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1 525 370,7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дороги от улицы ШоканаУалиханова до путепровода через ж/д в городе Кокшетау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499 310,0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набережной зоны вдоль берега озера Копа от старого аэропорта до микрорайона Сарыарка в городе Кокшетау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дороги улицы Малика Габдуллина от улицы Акана Серэ до улицы Шокана Уалиханова в городе Кокшетау Акмолинской области. Корректировка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дорог в микрорайоне Сарыарка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дороги вдоль берега озера Копа от улицы Кенесары Касымулы до поворота на центр крови в городе Кокшетау Акмолинской области (2 очередь)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283 708,8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4 863 291,4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водопроводных очистных сооружений города Кокшетау, 2-й пусковой комплекс "Реконструкция и расширение водопроводных очистных сооружений города Кокшетау" (ВОС) Корректировка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сетей водоснабжения в поселке Станционный города Кокшетау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электроснабжения для массива индивидуальных жилых строений города Кокшетау поселка Станционный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(привязка) восьми многоквартирных жилых домов на участке площадью 38,6 га севернее микрорайона Коктем города Кокшетау (позиция 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(привязка) 8-ми многоквартирных жилых домов на участке площадью 38,6 га севернее микрорайона Коктем города Кокшетау Акмолинской области (позиция 8)" (без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166 654,6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многоквартирного пятиэтажного жилого дома (позиция 1) по адресу: Акмолинская область, город Кокшетау, севернее микрорайона Коктем (со сметной документацией) (без наружных инженерных сетей)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117 964,9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108-ми квартирных девятиэтажных жилых домов (на участке площадью 38,6 га) в городе Кокшетау, Акмолинской области (позиция 3). (Без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255 758,4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 многоквартирных жилых домов на участке площадью 38,6 га севернее микрорайона Коктем города Кокшетау Акмолинской области (позиция Б) (без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к восьми многоквартирным жилым домам на участке площадью 38,6 га севернее микрорайона Коктем города Кокшетау Акмолинской области (Благоустройство, электроосвещение, телефонизация)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263 825,7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благоустройства, наружные сети освещения и телефонизации к трем 5-ти этажным жилым домам (позиции 1, 2, 3) севернее микрорайона Коктем в городе Кокшетау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38,6га) севернее микрорайона Коктем, города Кокшетау Акмолинской области (Наружные сети теплоснабжения)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внутриквартальных инженерных сетей (электроснабжения) (на участке площадью 514га и 60га) в поселке Станционный города Кокшетау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466 417,0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магистральных инженерных сетей теплоснабжения по улице М.Ауэзова (на участке улиц А. Пушкина-Малика Габдуллина) города Кокшетау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330 240,6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тепломагистрали ТМ-1 от ТК-8 до ТК11-А с 2Ду700 на 2Ду700 по улице Байкена Ашимова (от улицы Каныша Сатпаева до улицы Малика Габдуллина) в городе Кокшетау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226 343,4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тепломагистрали от ТК-16 до ТК-13 с 2Ду500 на 2Ду700 по улице Зарапа Темирбекова (от улицы Шакарима Кудайбердиева до улицы Байкена Ашимова) в городе Кокшетау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реконструкция общежития Воинской части 5510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селе Красный Яр города Кокшетау Акмолинской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(привязка) восьми многоквартирных жилых домов на участке площадью 38,6 га севернее микрорайона Коктем города Кокшетау (позиция 1)" (без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(привязка) восьми многоквартирных жилых домов на участке площадью 38,6 га севернее микрорайона Коктем г.Кокшетау (позиция 3)" (без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сетей электроснабжения к трем 5-ти этажным жилым домам (позиции 1,2,3) севернее микрорайона Коктем в городе Кокшетау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жилым комплексам в городе Кокшетау Акмолинской области (позиции 1,2,3) (Наружные сети газоснабжения)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электроснабжения в городе Кокшетау (на участке площадью 38,6 га) севернее микрорайона Коктем. Прокладка КЛ-10 кВ до ТП-10/0,4кВ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проектно-сметной документации "Реконструкция системы водоснабжения и водоотведения г.Кокшетау" Строительство канализационных очистных сооружений производительностью 50 тыс.м3 в сутки в городе Кокшетау (Корректировка 2)"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паталого-анатомического корпуса по адресу: Акмолинская область города Кокшетау, улица Каныша Сатпаева, №85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4 624 296,0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4 624 296,0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для финансирования строительства жилья в рамках реализации государственных и правительственных программ от выпуска государственных ценных бумаг, выпускаемых местными исполнительными органами области, для обращения на внутреннем рынке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4 624 296,0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