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9160" w14:textId="8a39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специалистам в области здравоохранения, образования, социального обеспечения, культуры, спорта и агропромышленного комплекса, ветеринарным специалистам ветеринарных пунктов, осуществляющих деятельность в области ветеринарии, государственным служащим аппарата акима Красноярского сельского округа, прибывшим для работы и проживания в сельские населенные пункты, подъемного пособия и социальной поддержки для приобретения или строительства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ноября 2023 года № С-8/6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183404),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 85702),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ветеринарным специалистам ветеринарных пунктов осуществляющих деятельность в области ветеринарии, государственным служащим аппарата акима Красноярского сельского округа, за исключением лиц, занимающих руководящие должности, прибывшим для работы и проживания в сельские населенные пункты: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две тысячекратного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Кокшетау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