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0302" w14:textId="cd20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Станционный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26 декабря 2023 года № С-10/7.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Станционный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209 849,5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6 053,5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203 676,0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211 044,9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поселка Станционный на 2024 год предусмотрена бюджетная субвенция из бюджета города Кокшетау в сумме в сумме 203 676,0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Кокшетау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поселка Станционный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Кокшетауского городского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поселка Станционный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С-10/7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поселка Станционный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