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e8c1" w14:textId="0aae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19 июня 2023 года № С-4/12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Подпункт 12) пункта 2, абзац второй пункта 5 и глава 6 действуют до 31.08.2023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"О государственной службе Республики Казахстан", Типовой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Кокшетауского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от 14 апреля 2023 года № С-2/3 "Об утверждении Методики оценки деятельности административных государственных служащих корпуса "Б" государственного учреждения "Аппарат Кокшетауского городского маслихата" (опубликовано в Эталонном контрольном банке нормативных правовых актов под № 179830)".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Кокшетауского городского маслихата" (далее – аппарат городского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аппарата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