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59b2" w14:textId="7a45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26 декабря 2022 года № С 32-1 "О бюджетах города районного значения, села,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4 мая 2023 года № С 4-1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бюджетах города районного значения, села, сельских округов на 2023-2025 годы" от 26 декабря 2022 года № С 32-1,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Жалгызкарагайского сельского округа на 2023-2025 годы,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31 394,0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С 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32-1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