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9fa21" w14:textId="7f9fa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Аккольского районного маслихата от 23 декабря 2022 года № С 31-1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16 июня 2023 года № С 7-1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"О районном бюджете на 2023-2025 годы" от 23 декабря 2022 года № С 31-1,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2023-2025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6 148 543,9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1 502 217,0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15 669,0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80 132,0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4 550 525,9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6 611 026,5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4 340,0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15 525,0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11 185,0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-466 822,6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466 822,6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Аккольского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31-1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6 148 543,9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1 502 217,0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4 550 525,9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4 549 466,1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4 549 466,1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6 611 026,5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1 231 056,1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387 195,4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365 105,4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704 762,2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655 120,7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499 275,1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499 275,1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затрат работодателя на создание специальных рабочих мест для трудоустройства лиц с инвалидностью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2 434 963,9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1 944 665,3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554 967,3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490 298,6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911 854,8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743 236,3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территорий района,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-466 822,6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466 822,6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31-1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2 034 965,0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1 865 840,0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1 156 006,0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915 751,0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709 834,0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малых и моногородов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709 834,0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31-1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бюджету района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1 660 995,1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1 264 609,9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на переезд для кандасов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льготного проезда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государственной адресной социальной помощи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социальное обеспечение лиц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топлива и оплату коммунальных услуг для педагогов, проживающих в сельской местности.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единовременной социальной помощи ветеранам боевых действий на территории других государств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лицам, принимавшим участие в ликвидации последствий катастрофы на Чернобыльской атомной электростанции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затрат на санаторно-курортное лечение ветеранам боевых действий на территории других государств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Инвентаризация подземных и надземных коммуникаций на застроенной территории города Акколь с составлением кадастрового плана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662 801,9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325 374,3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112 427,6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объектов культуры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261 577,0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материально-техническое оснащение организациям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396 385,2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249 824,2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174 242,2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и (или) обустройство инженерно-коммуникационной инфраструктуры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в сельских населҰнных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146 561,0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31-1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города районного значения, села, сельских округов на 2023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512 285,6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512 285,6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512 285,6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193 045,0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206 813,0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112 427,6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31-1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бюджетам города районного значения, села, сельских округов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153 025,1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153 025,1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142 835,1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населенных пунктов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функционирование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