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aee3" w14:textId="60fa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Акколь Аккольского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декабря 2023 года № С 13-1.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Акколь Аккольского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638 856,4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272 843,0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49 400,0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316 613,4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692 572,7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-53 716,3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53 716,3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12.06.2024 </w:t>
      </w:r>
      <w:r>
        <w:rPr>
          <w:rFonts w:ascii="Times New Roman"/>
          <w:b w:val="false"/>
          <w:i w:val="false"/>
          <w:color w:val="000000"/>
          <w:sz w:val="28"/>
        </w:rPr>
        <w:t>№ С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составе поступлений бюджета города районного значения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решением акима города районного значения.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Аккольского районного маслихата Акмолинской области от 12.06.2024 </w:t>
      </w:r>
      <w:r>
        <w:rPr>
          <w:rFonts w:ascii="Times New Roman"/>
          <w:b w:val="false"/>
          <w:i w:val="false"/>
          <w:color w:val="ff0000"/>
          <w:sz w:val="28"/>
        </w:rPr>
        <w:t>№ С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461 145,4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461 145,4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-53 716,3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Аккольского районного маслихата Акмолинской области от 12.06.2024 </w:t>
      </w:r>
      <w:r>
        <w:rPr>
          <w:rFonts w:ascii="Times New Roman"/>
          <w:b w:val="false"/>
          <w:i w:val="false"/>
          <w:color w:val="ff0000"/>
          <w:sz w:val="28"/>
        </w:rPr>
        <w:t>№ С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316 613,4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316 613,4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316 613,4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241 489,4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