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7d01" w14:textId="3d77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Жалгызкарагайского сельского округа Аккольского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2023 года № С 13-8.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Жалгызкарагайского сельского округа Аккольского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65 081,7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5 448,3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С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Жалгызкарагайского сельского округа Аккольского района на 2024-2026 годы из районного бюджета предусмотрена субвенция: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34 484,0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35 540,0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– 35 673,0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12.06.2024 </w:t>
      </w:r>
      <w:r>
        <w:rPr>
          <w:rFonts w:ascii="Times New Roman"/>
          <w:b w:val="false"/>
          <w:i w:val="false"/>
          <w:color w:val="ff0000"/>
          <w:sz w:val="28"/>
        </w:rPr>
        <w:t>№ С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Аккольского районного маслихата Акмолинской области от 12.06.2024 </w:t>
      </w:r>
      <w:r>
        <w:rPr>
          <w:rFonts w:ascii="Times New Roman"/>
          <w:b w:val="false"/>
          <w:i w:val="false"/>
          <w:color w:val="ff0000"/>
          <w:sz w:val="28"/>
        </w:rPr>
        <w:t>№ С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