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f9bef" w14:textId="9ff9b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Аршалынскому району на 2023-2024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18 июля 2023 года № 4/3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>", Аршалынский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План по управлению пастбищами и их использованию по Аршалынскому району на 2023-2024 годы.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А.Балташев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Аршалынскому району на 2023-2024 годы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План по управлению пастбищами и их использованию по Аршалынскому району на 2023-2024 годы (далее-План) разработан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схему (карту) расположения пастбищ на территории Аршалынского района в разрезе категорий земель, собственников земельных участков и землепользователей на основании правоустанавливающих документов, согласно приложению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приемлемые схемы пастбищеоборотов, согласно приложению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карту с обозначением внешних и внутренних границ и площадей пастбищ, в том числе сезонных, объектов пастбищной инфраструктуры, согласно приложению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воды, согласно приложениям 4-15;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пастбища, согласно приложению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поселке, селе, сельском округе, согласно приложению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приложению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иные требования, необходимые для рационального использования пастбищ на соответствующей административно-территориальной единице, согласно приложению 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учҰтом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владельцев, пастбище 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 Аршалынского района 584 786 гектар, в том числе пашни – 230 432 гектар, земли запаса и специального земельного фонда – 11 544 гектар, залежи – 1 367 гектар, сенокосы – 4 169 гектар, пастбищные земли – 285 610 гектар, земли сельских населҰнных пунктов – 58 815 гектар, прочие земли – 63 208 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521 610 гектар сельскохозяйственных угодий, в том числе пашни 230 432 гектар, залежи – 1 367 гектар, сенокосы – 4 169 гектар, пастбищ – 285 610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земли (земли промышленности, особо охраняемые, лесной и водный фонд, также земли городов)- 63 208 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Аршалынский район находится в пределах сухостепной зоны. По природным условиям почвенный покров территории представлен тҰмно-каштановыми почвами. Климат континентальный. 3има холодная, продолжительная; средняя температура января - 17 C; лето умеренно-жаркое, средняя температура июля 20 C. Среднегодовое количество атмосферных осадков 300 - 350 мм. По территории района протекает река Ишим с притоками Кызылмола, Оленты. Множество озҰр, самые крупные: Улькен и Киши Сарыоба, Балыктыколь, Танаколь, Байдалы, Шалкар, Кызылколь и другие. Из растительности преобладает: степной ковыль, ковыль-волосатик, типчак, овсец, полынь и другие растения и др.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30 апреля 2023 года в Аршалынском районе насчитывается общее поголовье крупного рогатого скота 18 708 голов, из них маточное поголовье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7 053 голов, мелкого рогатого скота 29 903 голов, лошадей 9 115 голов.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по Аршалынскому району: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КРС - 8,0 гектар на 1 голову;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МРС – 6,0 гектар на 1 голову;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лошадей – 10,0 гектар на 1 голову.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Водопойные пункты размещаются с учетом видов и групп выпасного поголовья животных, сезонности их использования, рельефа местности. При размещении водных источников необходимо учитывать удобные подходы к водопою и соблюдать санитарно-профилактические правила. В этих целях нельза допускать размещение водных источников на затапливаемых и загрязненных участках. Лучше всего, если животные имеют свободный доступ к воде. Лучшими источниками пастбищного водоснабжения являются реки, озера и пруды с проточной водой.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РасчҰт постребности в воде по видам скота и сезонам года производится по нормам водопотребления, установленным для определенной породы животных. Средносуточная норма потребления воды по видам сельскохозяйственных животных, согласно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(зарегистрировано в Реестре государственной регистрации нормативных правовых актов № 15090):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КРС и лошадей – 45-60 литров;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молодняка в возрасте 1-2 лет – 25-35 литров;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молодняка младше 1 года – 10-15 литров;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овец и коз -3-5 литров;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ягнят – 1-2 литра.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Допустимое расстояние от пастбища до водопоя для коров - 1,5 километра, для телят 1 километр, для молодняка КРС -2,5 километра, для овец и коз - 3 километра, для лошадей до 4,6 километра.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Пастбищные земли Аршалынского района полностью обеспечены водой. Имеются родники, реки, пруды и другие.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Аршалынскому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Аршалынского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земельных участков и поголовья животных собственников и землепользователей поселка Аршалы Аршалынского района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населенного пункта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землепользователей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населенного пункта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землепользователей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КРС-489 голов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МРС-1529 голов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лошади-152 голов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КРС-0 голов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МРС-0 голов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лошади-0 голов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сервитутах для прогона скота поселка Аршалы Аршалынского района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сервитутов для прогона скота не требуется, так как скотопрогоны проходят в границах населенного пункта и землях запаса района, не затрагивая территорию сельхозтоваропроизводителей района.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собственников и землепользователей земельных участков, прилагаемый к схеме (карте) расположения пастбищ на территории поселка Аршалы Аршалынского района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 земельных участков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имеется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Аршалынскому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Акбулакского сельского округа Аршалынского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земельных участков и поголовья животных собственников и землепользователей Акбулакского сельского округа Аршалынского района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населенного пункта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землепользователей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населенного пункта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землепользователей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13 232,0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23 024,3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КРС-415 голов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МРС-663 головы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лошади-180 голов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КРС-958 голов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МРС-1701 голов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лошади-346 голов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сервитутах для прогона скота Акбулакского сельского округа Аршалынского района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сервитутов для прогона скота не требуется, так как скотопрогоны проходят в границах населенного пункта и землях запаса района, не затрагивая территорию сельхозтоваропроизводителей района.</w:t>
      </w:r>
    </w:p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собственников и землепользователей земельных участков, прилагаемый к схеме (карте) расположения пастбищ на территории Акбулакского сельского округа Аршалынского района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 земельных участков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"Актасты Агро"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"Акбулак Агро"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"Сартай-Агро"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"Адиль Агро"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"Балашов В.А."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"Дмитриева Л.Н."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"Оксана"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"Корнельзина О.В."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"Степанов Г.А."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"Арай"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"Оспанов Р.С."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"Сураев Ю.В."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"Алтынбек"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"Саламатов Н.А."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"Довгуля В.С."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"Саталик"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"Талгат"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"НУР"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Каркунов Игорь Владимирович (предоставлен в округ)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Дмитриева Лариса Ивановна (предоставлен в округ)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Аршалынскому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сельского округа Жибек жолы Аршалынского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1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земельных участков и поголовья животных собственников и землепользователей сельского округа Жибек жолы Аршалынского района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населенного пункта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землепользователей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населенного пункта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землепользователей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9555,0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5 810,1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КРС-418 голов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МРС-987 голов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лошади-573 голов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КРС-499 голов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МРС-165 голов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лошади-273 голов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собственников и землепользователей земельных участков, прилагаемый к схеме (карте) расположения пастбищ на территории сельского округа Жибек жолы Аршалынского района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 земельных участков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Адильбеков Марат Адилханович (предоставлен в округ)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"Акбулак Агро"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"Сартай-Агро"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"Адиль Агро"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"Балашов В.А."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"Дмитриева Л.Н."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"Оксана"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"Корнельзина О.В."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"Степанов Г.А."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"Арай"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"Оспанов Р.С."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"Сураев Ю.В."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"Алтынбек"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"Саламатов Н.А."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"Довгуля В.С."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"Саталик"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"Талгат"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"НУР"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Аршалынскому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Анарского сельского района Аршалынского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1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земельных участков и поголовья животных собственников и землепользователей Анарского сельского района Аршалынского района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населенного пункта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землепользователей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населенного пункта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землепользователей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2489,7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КРС-432 голов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МРС-682 голов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лошади-195 голов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КРС-349 голов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МРС-135 голов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лошади-79 голов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сервитутах для прогона скота Анарского сельского района Аршалынского района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сервитутов для прогона скота не требуется, так как скотопрогоны проходят в границах населенного пункта и землях запаса района, не затрагивая территорию сельхозтоваропроизводителей района.</w:t>
      </w:r>
    </w:p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собственников и землепользователей земельных участков, прилагаемый к схеме (карте) расположения пастбищ на территории Анарского сельского района Аршалынского района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 земельных участков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"Renaissance company"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"Старт 2017"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 "Колос"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 "Колос-2"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|к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Аршалынскому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Берсуатского сельского округа Аршалынского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1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земельных участков и поголовья животных собственников и землепользователей Берсуатского сельского округа Аршалынского района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населенного пункта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землепользователей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населенного пункта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землепользователей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37659,5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26146,7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КРС-598 голов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МРС-1259 головы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лошади-207 головы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КРС-356 головы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МРС-3807 голов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лошади-861 голов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сервитутах для прогона скота Берсуатского сельского округа Аршалынского района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сервитутов для прогона скота не требуется, так как скотопрогоны проходят в границах населенного пункта и землях запаса района, не затрагивая территорию сельхозтоваропроизводителей района.</w:t>
      </w:r>
    </w:p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собственников и землепользователей земельных участков, прилагаемый к схеме (карте) расположения пастбищ на территории Берсуатского сельского округа Аршалынского района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 земельных участков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"Arlen LTD"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"Жана Береке"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"Bersyat Agro Pro"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"ТНС-Агро"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"Кобыланды"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"Кулатаев О.Г."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"Оспанов Р.С."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"Арай"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Кусельбаев Берик Жадыгерович (предоставлен в округ)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Герцог Вера Александровна(предоставлен в округ)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"ТНС-Агро" (предоставлен в округ)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Аршалынскому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сельского округа Елтоқ Аршалынского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2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земельных участков и поголовья животных собственников и землепользователей сельского округа Елтоқ Аршалынского района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населенного пункта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землепользователей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населенного пункта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землепользователей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19268,05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23204,7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КРС-568 голов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МРС-1690 голов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лошади-399 голов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КРС-719 голов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МРС-4914 голов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лошади-581 головы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сервитутах для прогона скота сельского округа Елтоқ Аршалынского района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сервитутов для прогона скота не требуется, так как скотопрогоны проходят в границах населенного пункта и землях запаса района, не затрагивая территорию сельхозтоваропроизводителей района.</w:t>
      </w:r>
    </w:p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собственников и землепользователей земельных участков, прилагаемый к схеме (карте) расположения пастбищ на сельского округа Елтоқ Аршалынского района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 земельных участков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"Бау Азат"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"Койгельды Астык"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"Каракат Агро"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"Волгодоновское"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"Айтпай"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"Валентина"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"Анастасия"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"Юлия"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"курманов"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"Талисман"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"Тайкен"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"Мустапа Куляй"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"Штееер Р.Б."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"Магнат"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"Нурат"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"Актан"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"Қыпшақ"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"Сары су" (предоставлен в округ)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"Мал бордақылау алаңы "Қойгелді" (предоставлен в округ)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Кусельбаев Кайрат Дюсембекович (предоставлен в округ)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Ивченко Сергей Владимирович (предоставлен в округ)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 Валентин Иванович (предоставлен в округ)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Загаровская Галина Николаевна (предоставлен в округ)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Аршалынскому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Арнасайского сельского округа Аршалынского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2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земельных участков и поголовья животных собственников и землепользователей Арнасайского сельского округа Аршалынского района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населенного пункта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землепользователей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населенного пункта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землепользователей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3265,1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КРС-152 голов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МРС-424 голов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лошади-153 головы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КРС-288 головы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МРС-317 голов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лошади-181 головы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сервитутах для прогона скота Арнасайского сельского округа Аршалынского района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сервитутов для прогона скота не требуется, так как скотопрогоны проходят в границах населенного пункта и землях запаса района, не затрагивая территорию сельхозтоваропроизводителей района.</w:t>
      </w:r>
    </w:p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собственников и землепользователей земельных участков, прилагаемый к схеме (карте) расположения пастбищ на территории Арнасайского сельского округа Аршалынского района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 земельных участков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"ПК Агро Мир"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"Аршалы - агро өнімдері"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Байсеитов Амангельды Мухамедгалиевич (предоставлен в округ)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Аршалынскому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Ижевского сельского округа Аршалынского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3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земельных участков и поголовья животных собственников и землепользователей Ижевского сельского округа Аршалынского района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населенного пункта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землепользователей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населенного пункта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землепользователей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10 351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7281,0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КРС-179 голов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МРС-334 голов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лошади-82 головы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КРС-1127 головы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МРС-0 голов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лошади-705 головы</w:t>
            </w:r>
          </w:p>
        </w:tc>
      </w:tr>
    </w:tbl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сервитутах для прогона скота Ижевского сельского округа Аршалынского района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сервитутов для прогона скота не требуется, так как скотопрогоны проходят в границах населенного пункта и землях запаса района, не затрагивая территорию сельхозтоваропроизводителей района.</w:t>
      </w:r>
    </w:p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собственников и землепользователей земельных участков, прилагаемый к схеме (карте) расположения пастбищ на территории Ижевского сельского округа Аршалынского района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 земельных участков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"Адал-Ниет"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"Ижевский"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Аршалынскому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Константиновского сельского округа Аршалынского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3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земельных участков и поголовья животных собственников и землепользователей Константиновского сельского округа Аршалынского района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населенного пункта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землепользователей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населенного пункта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землепользователей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33771,7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46696,7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КРС-1509 головы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МРС-1229 голов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лошади-274 головы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КРС-602 головы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МРС-1860 голов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лошади-492 голов</w:t>
            </w:r>
          </w:p>
        </w:tc>
      </w:tr>
    </w:tbl>
    <w:bookmarkStart w:name="z4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сервитутах для прогона скота Константиновского сельского округа Аршалынского района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сервитутов для прогона скота не требуется, так как скотопрогоны проходят в границах населенного пункта и землях запаса района, не затрагивая территорию сельхозтоваропроизводителей района.</w:t>
      </w:r>
    </w:p>
    <w:bookmarkStart w:name="z4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собственников и землепользователей земельных участков, прилагаемый к схеме (карте) расположения пастбищ на территории Константиновского сельского округа Аршалынского района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 земельных участков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"белоярка -2019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"Енбек-1" (маленькую часть предоставлен в округ)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"tabys 2018"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"Колос- В.Р."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"Плем хозяйство Аршалы"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Шедербеков Кайрат Айтмагамбетович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Шидербекова Рысбала Далелхановна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Шедербеков Мейрам Айтмагамбетович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"Семья Кунц"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 Александр Александр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Гаургашвили Зелимхан Азиевич (предоставлен в округ)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Сетербаева Саулехан Кусаиновна (предоставлен в округ)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Аршалынскому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5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Михайловского сельского округа Аршалынского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3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земельных участков и поголовья животных собственников и землепользователей Михайловского сельского округа Аршалынского района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населенного пункта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землепользователей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населенного пункта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землепользователей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35796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17575,7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КРС-1310 голов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МРС-1402 головы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лошади-458 головы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КРС-718 голов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МРС-327 голов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лошади-102 голов</w:t>
            </w:r>
          </w:p>
        </w:tc>
      </w:tr>
    </w:tbl>
    <w:bookmarkStart w:name="z5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сервитутах для прогона скота Михайловского сельского округа Аршалынского района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сервитутов для прогона скота не требуется, так как скотопрогоны проходят в границах населенного пункта и землях запаса района, не затрагивая территорию сельхозтоваропроизводителей района.</w:t>
      </w:r>
    </w:p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собственников и землепользователей земельных участков, прилагаемый к схеме (карте) расположения пастбищ на территории Михайловского сельского округа Аршалынского района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 земельных участков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"Плем хозяйство Аршалы" (предоставлен в округ 1068 га)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"Михайловка"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"Ольгинское"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"Николаевское"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"Инженер Строй Класс" (предоставлен в округ 1046 га)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"УАК"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Аршалынскому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5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Булаксайского сельского округа Аршалынского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4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земельных участков и поголовья животных собственников и землепользователей Булаксайского сельского округа Аршалынского района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населенного пункта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землепользователей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населенного пункта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землепользователей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26338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27792,5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КРС-1066 голов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МРС-2335 голов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лошади-482 голов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КРС-611 голов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МРС-224 голов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лошади-186 голов</w:t>
            </w:r>
          </w:p>
        </w:tc>
      </w:tr>
    </w:tbl>
    <w:bookmarkStart w:name="z5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сервитутах для прогона скота Булаксайского сельского округа Аршалынского района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сервитутов для прогона скота не требуется, так как скотопрогоны проходят в границах населенного пункта и землях запаса района, не затрагивая территорию сельхозтоваропроизводителей района.</w:t>
      </w:r>
    </w:p>
    <w:bookmarkStart w:name="z5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собственников и землепользователей земельных участков, прилагаемый к схеме (карте) расположения пастбищ на территории Булаксайского сельского округа Аршалынского района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 земельных участков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"СХ ГРУПП ЛТД"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"Булаксай"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"Қаппаз-мырқы"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"Аргымак"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Кабдрахманова Умитжан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Тарасов Леонид Александрович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Агубаев Жанат Олжабаевич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Агубаев Марат Вохитович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Агубаева Нагима Ескеровна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Кусаинова Жаннур Жолдыбаевна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Агубаев Амангельды Кабдешович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Агубаев Даулен Кабдешович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Аршалынскому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6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сельского округа Турген Аршалынского района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4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земельных участков и поголовья животных собственников и землепользователей сельского округа Турген Аршалынского района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населенного пункта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землепользователей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населенного пункта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землепользователей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16472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21767,7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КРС-858 голов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МРС-991 голов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лошади-127 голов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КРС-647 голов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МРС-218 голов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лошади-237 голов</w:t>
            </w:r>
          </w:p>
        </w:tc>
      </w:tr>
    </w:tbl>
    <w:bookmarkStart w:name="z6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сервитутах для прогона скота сельского округа Турген Аршалынского района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сервитутов для прогона скота не требуется, так как скотопрогоны проходят в границах населенного пункта и землях запаса района, не затрагивая территорию сельхозтоваропроизводителей района.</w:t>
      </w:r>
    </w:p>
    <w:bookmarkStart w:name="z6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собственников и землепользователей земельных участков, прилагаемый к схеме (карте) расположения пастбищ на территории сельского округа Турген Аршалынского района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 земельных участков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"Агрофирма Поиск"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"Акнур -2023"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 "Сункар"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"Родник"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"ДАС"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"КАПАС КАНИПА"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"Смаилов"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"Серик"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"Норд-Диалог" (предоставлен в округ)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Койчибаев Нурлан Аманбекович (предоставлен в округ)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Аршалынскому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6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Схема (карта) расположения пастбищ на территории Сарабинского сельского округа Аршалынского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5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земельных участков и поголовья животных собственников и землепользователей Сарабинского сельского округа Аршалынского района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населенного пункта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землепользователей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населенного пункта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землепользователей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27484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20527,3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КРС-919 головы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МРС-1674 голов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лошади-555 голов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КРС-595 голов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МРС-438 головы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лошади-34 голов</w:t>
            </w:r>
          </w:p>
        </w:tc>
      </w:tr>
    </w:tbl>
    <w:bookmarkStart w:name="z6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сервитутах для прогона Сарабинского сельского округа Аршалынского района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сервитутов для прогона скота не требуется, так как скотопрогоны проходят в границах населенного пункта и землях запаса района, не затрагивая территорию сельхозтоваропроизводителей района.</w:t>
      </w:r>
    </w:p>
    <w:bookmarkStart w:name="z7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собственников и землепользователей земельных участков, прилагаемый к схеме (карте) расположения пастбищ на территории Сарабинского сельского округа Аршалынского района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 земельных участков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"Достык Нан-2017"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"Дарья-2017"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"Алмажай" (предоставлен в округ 500 га)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"Жануя 2019"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"Сары-оба Астык"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Шедербекова Гульнара Айтмагамбетовна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Кабдрахманова Умитжан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"Амекс" (предоставлен в округ)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Аршалынскому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7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Осениий сезон 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1, 2, 3, 4 – очередность использования загонов в году.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Аршалынскому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поселка и сельских 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загонов в 2023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 летний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 летний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отды-хающий загон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Арнасай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 летний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Берсуатский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 летний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Булаксайский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 летний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Елтоқ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 летний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Жибек жолы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 летний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Ижевский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 летний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 летний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 летний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Турген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 летни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Сарабинский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 летний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загонов в 2024 году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 летний сезон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 летний сезон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 летний сезон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 летний сезон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 летний сезон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 летний сезон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 летний сезон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 летний сезон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 летний сезон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 летний сезон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 летний сезон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