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c398" w14:textId="4e6c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2022 года № 35/2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августа 2023 года № 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2023-2025 годы" от 26 декабря 2022 года № 35/2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2, 3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17 405 689,2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–3 837 799,0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13 530 374,2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17 612 107,8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69 230,0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- 275 648,6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275 648,6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17 405 689,2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13 530 374,2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13 530 336,7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13 530 336,7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17 612 107,8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2 673 124,7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250 682,3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2 365 663,8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2 310 839,3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2 253 475,1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8 526 234,1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7 175 754,4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7 175 754,4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7 060 808,9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629 575,1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343 889,7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756 286,4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-275 648,6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