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1943" w14:textId="bde1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26 декабря 2022 года № 35/2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27 ноября 2023 года № 8/2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2023-2025 годы" от 26 декабря 2022 года № 35/2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2, 3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16 914 664,6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–3 837 799,0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11 516,0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45 661,3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13 019 688,3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17 121 089,7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115 805,6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201 825,0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86 019,4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- 322 230,7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322 230,7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16 914 664,6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13 019 688,3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13 019 650,8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13 019 650,8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17 121 089,7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2 402 871,2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2 061 494,9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2 006 359,9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1 954 505,7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8 610 374,5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7 082 632,1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7 082 632,1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6 703 086,6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1 456 801,4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984 684,4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512 050,5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-322 230,7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253 371,3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9 986 450,0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960 540,0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Жибек жолы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внутрипоселковх дорог улиц села Волгодоновка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приобретение жилья коммунального жилищного фонда для социально-уязвимых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8 824 085,0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6 475 491,0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Жалтырколь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 микрорайонах 1,3,4,6,7 и 8 села Жибек жолы Аршалынского района Акмолинской области (улично-дорожная сеть)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 микрорайонах 6,7 и 8 села Жибек жолы Аршалынского района Акмолинской области (линии электроснабжения)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 микрорайонах 6,7 и 8 села Жибек жолы Аршалынского района Акмолинской области (водопроводные сети)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 культуры на 300 мест в поселке Аршалы,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селе Константиновка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селе Сараба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селе Ижевское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в селе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(улично-дорожные сети) в Разъезд 42 Волгодоновского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922 435,0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в селе Жалтырколь сельского округа Жибек жолы (улично-дорожная сеть)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597 955,0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2 348 594,0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и ответвления от них в селе Жибек жолы, селе Жалтырколь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2 348 594,0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3 235 025,8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1 934 452,7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укрепление материально-технической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111 191,5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целевых текущих трансфертов из областного бюджета районным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обеспечение прав и улучшение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льготного проезда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выплату государственной адресной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выплату единовременной социальной помощи лицам, принимавшим участие в ликвидации последствий катастрофы на Чернобыльской атомной 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помещения здания Ольгинского сельского клуба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помещения здания Булаксайского сельского клуба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материально-техническое оснащение организаций культуры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блочно-модульной котельной в Булаксайский сельский клуб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1 712 529,2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развитие жилищно-коммунального хозяйства,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273 626,2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котлов для котельной №1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Интеграция оборудования автоматизированной газораспределительной станции в поселке Аршалы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детской игровой площадки в поселке Аршалы Аршалынского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контейнерных площадок с установкой контейнеров в поселке Аршалы Аршалынского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резервуаров чистой воды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104 991,8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водонапорных башен в селах Актасты, Ольгинка, Михайловка, Белоярка, Донецкое, Койгельды, Жалтырколь, Арнасай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1 238 903,0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автодороги от автобана Екатеринбур-Алматы до села Берсуат протяженностью 15 километров Аршалынского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улиц села Арнасай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подъездной автомобильной дороги общего пользования станции Анар Аршалынского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автомобильной дороги в селе Сары Оба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внутрипоселковых дорог сельского округа Анар улица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с асфальтобетонным покрытием внутрипоселковых дорог поселка Аршалы Аршалынского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внутрипоселковых дорог села Берсуат Аршалынского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нам реализацию мероприятий по социальной и инженерной инфраструктуре в сельских населенных пунктах в рамкахз проекта "Ауыл-Ел бесігі"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села Турген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Донецкое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материально техническое оснащение Аршалынскогот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генерального плана села Жибек жолы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1 300 573,1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реконструкция моста в 8-ом микрорайоне села Жибек жолы Аршалынского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реконструкция моста в 7-ом микрорайоне села Жибек жолы Аршалынского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1 277 847,1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Жалтырколь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- коммуникационной инфраструктуры (линия электропередачи) в селе Жалтырколь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- коммуникационной инфраструктуры в микрорайоне 6, 7 и 8 в селе Жибек жолы Аршалынского района Акмолинской области (линия электроснабжения)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– коммуникационной инфраструктуры (водопроводные сети) в микрорайоне 6, 7 и 8 в селе Жибек жолы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268 372,3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45-ти квартирного жилого дома в поселке Аршалы". Исключение 4 и 5 этажей. Строительство 27-ми квартирного жилого дома в поселке Аршалы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245 856,0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- коммуникационной инфраструктуры (улично-дорожные сети) в селе Жалтырколь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поселка и сельских округов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2 013 008,3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2 013 008,3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1 701 671,5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целевых текущих трансфертов из республиканского бюджета на ремонт транспортной инфраструктуры населенных пунктов, прилегающих к городу Астана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Жибек жолы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Волгодоновка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 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в селе Турген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села Донецкое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районным (городов областного значения) бюджетам на развитие жилищно-коммунального хозяйства 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детской игровой площадки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контейнерных площадок с установкой контейнеров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(города областного значения) бюджетам на разработку проектно-сметной документации и ремонт автомобильных дорог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улиц села Арнасай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автомобильной дороги в селе Сары-Оба Аршалынского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сельского округа Анар улица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в поселке Аршалы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Берсуат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укрепление материально-технической базы государственных органов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за счет средств районного бюджета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311 336,8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фонд оплаты труда социальных работников Волгодоновского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фонд оплаты труда социальных работников Михайловского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252 834,2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и монтаж металических букв с фронтальной подвеской прожекторами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 асфальтобетонным покрытием внутрипоселковых дорог по улице Митченко в поселкеАршалы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с асфальтобетонным покрытием по улице Заводская поселка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(ямочный) ремонт дорог в поселке Аршалы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электроопор и работы по установке светильников уличного освещения в селе Волгодоновка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колодцев в поселке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детской игровой площадки с ограждением в селе Акбулак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6 096,2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в селе Донецкое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глубинных насосов для сельского округа Турген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сельского округа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стадиона села Волгодоновка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уличного освещения в селе Жибек жолы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очистку и вывоз снега в зимний период в селе Жибек жолы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системы видеонаблюдения в поселке Аршалы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солнечных батарей для Анарского сельского 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Центральной площади поселка Аршалы к празднованию Нового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устройству водопропускных колец в поселке Аршалы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53 479,9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отопления для административного здания Берсуатского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кровли для административного здания Берсуатского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акимата Берсуатского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фонд оплаты труда государственных служащих Сарабинского сельского окрга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автотранспорта для аппарата акима Волгодоновского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бонусов для аппарата акима Волгодоновского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722,2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фонд оплаты труда государственных служащих для аппарата акима Михайловского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аренды помещения здания акимата сельского округа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курсов повышения квалификации для аппарата акима сельского округа Арнасай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командировочных расходов для аппарата акима сельского округа Арнасай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модуля "Бюджетный учет" в программе "Парус-Каз" для сельских округов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