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f41b" w14:textId="aadf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27 декабря 2022 года № 36/2 "О бюджетах поселка, сельских округов Аршалынского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25 декабря 2023 года № 11/2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бюджетах поселка, сельских округов Аршалынского района на 2023-2025 годы" от 27 декабря 2022 года № 36/2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Жибек жолы на 2023-2025 годы, согласно приложениям 7, 8, 9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655 991,3 тысячи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65 568,0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570 423,3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688 992,6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-33 001,3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33 001,3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