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9413" w14:textId="9ca9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2022 года № 7С 26/2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2023 года № 8С 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2023-2025 годы" от 22 декабря 2022 года № 7С 26/2 (зарегистрировано в Реестре государственной регистрации нормативных правовых актов № 176855)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9 727 689,7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2 087 784,4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7 591 401,4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9 742 446,8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8 858,6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-23 615,7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23 615,7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9 295,6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17 386,3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9 727 689,7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2 087 784,4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7 591 401,4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7 473 530,3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7 473 530,3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9 742 446,8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1 277 649,7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866 821,8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799 376,3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532 181,6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524 682,1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5 127 602,7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2 788 930,7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2 286 228,1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2 338 672,0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206 825,3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516 532,3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516 532,3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3 287 413,0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Сочинское,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Новосельское,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Акана Курманова в городе Атбасар,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Полтавка,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сҰлах Магдалиновка и Хрящевка,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695 698,1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Сочинское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обустройство инженерных сетей к двум сорокапятиквартирным жилым домам (позиция 15, позиция 16) в микрорайоне № 1 города Атбасар (сети электроснабжения, дворовое освещение и обустройство)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по улицам Лука Белаш и Казахстанская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линии одностороннего уличного освещения по улице Достык, улице Сары-Арка, улице Жастар, улице Целинная в селе Сочинское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наружного освещения въезда в село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дорог к пяти стоквартирным жилым домам (2 км)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обустроийство и уличное дворовое освещение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теплоснабжения, связи, водоснабжения и водоотведения. Сети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пяти стоквартирных жилых домов в микрорайоне № 1 города Атбасар, Атбасарского района Акмолинской области. Дом-1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пяти стоквартирных жилых домов в микрорайоне № 1 города Атбасар, Атбасарского района Акмолинской области, дом № 2 (без наружных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и резервуаров чистой воды в поселке Степной города Атбасар, Атбасарского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Борисовка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3 327 219,2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четырехэтажного жилого дома по улице имени Акана Курманова, дом № 31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в микрорайоне 1, дом № 1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Х.Кошанбаева, дом № 113а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Солнечная, дом № 31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Х.Кошанбаева, дом № 98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Алии Молдагуловой, дом № 29а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Островского, дом № 68/1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Островского, дом № 68/2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Островского, дом № 68/3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объектов кондоминиума в Атбасарском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котла ТЗВК-3 для котельной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котельных № 2, 4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дома № 5 до дома № 1 в поселоке ЖБК,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дома № 55 по улице М.Ауэзова до дома № 92 по улице М.Горького,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дома №14 по улице Фрунзе до дома №33 по улице М.Ауэзова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напорной канализационной трассы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355 909,2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"Атбасар-Сочинское"- Есенгельды 48-90 км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ветеранам боевых действий на территории других государств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 ко Дню Победы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инженерных сетей в городе Атбасар (ІІ этап)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сельского дома культуры, расположенного по адресу: улица Байтерек № 6, села Акана Курманова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фасада здания Атбасарского районного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Борисовка по улице Достык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Борисовка по проулку № 2 (от начала проулка до нефтебазы)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Есенгельды по улицам Амангельды и Тын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Есенгельды по улице Бейбитшилик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улице Аблайхана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улице Есенберлина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М.Ауэзова и К.Амировой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Лука Белаш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проведению экспертизы качества работ и материалов при строительстве, реконструкции, ремонте и содержании автомобильных дорог улиц населҰнных пунктов Атбасарского района, а также проведению ведомственной экспертизы технической документации на средний ремонт автомобильных дорог общего пользования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2022-2023 годов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котла для котельной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центральной котельной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№1 (центральная котельная)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450 233,7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№5 (котельная ЦРБ)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№10 (котельная СШ №3)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№11 (котельная СШ №6)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№6 (котельная РОВД)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№3 (котельная "Еркежан") от котельной №3 (котельная "Еркежан") до жилого дома МКР 1, д.31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№1 (центральная котельная) от теплового колодца до здания ПЧ-20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№1 (центральная котельная) от административного здания ШЧ-17 по улице Х.Кошанбаева до ОШ №2 по улице Виденеева №100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№1 (центральная котельная) от насосной перекачивающей станции №1 по улице М.Ауэзова до жилого дома по улице Х.Кошанбаева №102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дома №5 по улице О.Шмидта до дома №81 по улице Фрунзе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улицы Перевалочная до дома №5 в поселке ЖБК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дома №14 по улице Буденного до дома №3 по улице О.Куанышева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колодца у дома №19 по улице Лука Белаш до колодца у дома №21А по улице имени Бауыржана Момышулы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колодца у дома №75 по улице Атбасарская до колодца у дома №75 по улице С.Омарова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Центра досуга молодежи села Бастау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№4 (котельная ИТК-1) от котельной до улицы Автомобилистов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№4 (котельная ИТК-1) от распределительного узла котельной ИТК-1 до здания котельной 60-ти квартирного дома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районного дома культуры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