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27e8" w14:textId="d8a2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26/12 "О бюджете сельского округа Акана Курманова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сельского округа Акана Курманова на 2023-2025 годы" от 23 декабря 2022 года № 7С 26/12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Акана Курманова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23 621,0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24 089,3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–468,3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 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поступления в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қарашадағы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