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5140" w14:textId="4c851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23 декабря 2022 года № 7С 26/15 "О бюджете Макеевского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17 ноября 2023 года № 8С 9/9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Макеевского сельского округа на 2023-2025 годы" от 23 декабря 2022 года № 7С 26/15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Макеевского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25 541,6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11 485,7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1 158,3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-12 897,6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58 355,6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-32 813,6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32 813,6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32 813,6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Макеевского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58 355,2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светодиодных светильников в селе Шуйское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контейнеров для твердых бытовых отходов в селе Шуйское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