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689e" w14:textId="f2d6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9 489 757,5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2 330 078,0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48 022,0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7 085 737,5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9 591 416,0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7 321,0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-101 278,1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101 278,1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7 321,0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383 861,4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477 818,5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предусмотрен объем бюджетной субвенции, передаваемый из районного бюджета в бюджеты сел и сельских округов в сумме 249 202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Акана Курманова 21 293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Бастау 21 718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Борисовка 13 901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Макеевского сельского округа 18 548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Мариновского сельского округа 25 948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Новосельское 15 980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Покровского сельского округа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Полтавского сельского округа 15 805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Сепеевского сельского округа 29 155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Сергеевского сельского округа 15 813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Тельманского сельского округа 17 758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Шункыркольского сельского округа 26 396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Ярославского сельского округа 13 887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бюджетные изъятия из бюджета города Атбасар в сумме 139 217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53 113,3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Атбасарского районного маслихата Акмолинской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2024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2024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9 489 757,5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9 591 416,0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843 564,2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126 144,3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2 761 650,9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2 307 788,1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453 862,8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649 700,5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5 512 145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4 815 591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8С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Родионовка и Калиновка,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Новосельское,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тепловых сетей в городе Атбасар, с учетом подключения пяти стоквартирных жилых домов,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центральной котельной в городе Атбасар,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двум сорокапятиквартирным жилым домам (позиция 15, позиция 16) в микрорайоне № 1 города Атбасар (сети электроснабжения, дворовое освещение и обустройство),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 (подгузники)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 детям с ментальными нарушениями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Атбасарского районного маслихата Акмолинской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1 096 211,1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Полтавка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сҰлах Магдалиновка и Хрящевка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канализационных очистных сооружений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 1 города Атбасар (привязка) (позиция 15)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дорог к пяти стоквартирным жилым домам (2 км)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области, дом № 2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обустройство и уличное дворовое освещение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сельского дома культуры, расположенного по адресу: улица Байтерек № 6, села Акана Курманова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граждан,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предприятия государственного коммунального предприятия на праве хозяйственного ведения "Атбасар 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1 (центральная котельная) от административного здания ШЧ-17 по улице Х.Кошанбаева до здания общежития по улице Майкутова № 47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от котельной № 2 (котельная ЦРБ) до жилого дома Ч.Валиханова № 4А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1 (центральная котельная) от насосной перекачивающей станции № 2 по улице М.Ауэзова до здания магазина "Айя", расположенного в районе железнодорожного вокзала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2 (Котельная ЖБК) от котельной до жилого дома ЖБК № 6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3 (котельная "Еркежан") от распределительного узла котельной № 3 до жилого дома, расположенного по адресу, микрорайон № 1, дом № 11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3 (котельная "Еркежан") от жилого дома по улице Агыбай батыра № 63 до жилого дома, расположенного по адресу улица Агыбай батыра № 53,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 3 (котельная "Еркежан") от распределительного узла котельной № 3 до жилого дома, расположенного по адресу, улица Агыбай батыра № 11 в городе Атбасар, не требующий изменения их положения, отметок глубины (высоты) заложения, диаметра труб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