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1bdd4" w14:textId="351bd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Атбасар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22 декабря 2023 года № 8С 10/3.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Атбасар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596 325,0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476 447,0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8 405,0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36 473,0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659 106,1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- 62 781,1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62 781,1 тысяча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62 781,1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Атбасарского районного маслихата Акмолинской области от 29.04.2024 </w:t>
      </w:r>
      <w:r>
        <w:rPr>
          <w:rFonts w:ascii="Times New Roman"/>
          <w:b w:val="false"/>
          <w:i w:val="false"/>
          <w:color w:val="000000"/>
          <w:sz w:val="28"/>
        </w:rPr>
        <w:t>№ 8С 15/3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города Атбасар на 2024 год объем бюджетных изъятий из бюджета города Атбасар в районный бюджет в сумме 139 217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Атбасарского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Атбасар на 2024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Атбасарского районного маслихата Акмолинской области от 29.04.2024 </w:t>
      </w:r>
      <w:r>
        <w:rPr>
          <w:rFonts w:ascii="Times New Roman"/>
          <w:b w:val="false"/>
          <w:i w:val="false"/>
          <w:color w:val="ff0000"/>
          <w:sz w:val="28"/>
        </w:rPr>
        <w:t>№ 8С 15/3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659 106,1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52 627,4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52 627,4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52 627,4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49 297,0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102 801,5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102 801,5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58 849,7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278 563,2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278 563,2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238 563,2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139 217,0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139 217,0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-62 781,1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10/3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Атбасар на 2025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380 149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151 208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10/3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Атбасар на 2026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389 927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154 136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10/3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2024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Атбасарского районного маслихата Акмолинской области от 29.04.2024 </w:t>
      </w:r>
      <w:r>
        <w:rPr>
          <w:rFonts w:ascii="Times New Roman"/>
          <w:b w:val="false"/>
          <w:i w:val="false"/>
          <w:color w:val="ff0000"/>
          <w:sz w:val="28"/>
        </w:rPr>
        <w:t>№ 8С 15/3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города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