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55c12" w14:textId="8a55c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Бастау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22 декабря 2023 года № 8С 10/5.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Бастау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28 894,0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–22 218,0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29 691,6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-797,6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797,6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797,6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Атбасарского районного маслихата Акмолинской области от 18.03.2024 </w:t>
      </w:r>
      <w:r>
        <w:rPr>
          <w:rFonts w:ascii="Times New Roman"/>
          <w:b w:val="false"/>
          <w:i w:val="false"/>
          <w:color w:val="000000"/>
          <w:sz w:val="28"/>
        </w:rPr>
        <w:t>№ 8С 13/10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сельского округа Бастау на 2024 год объем бюджетной субвенции, передаваемой из районного бюджета в бюджет сельского округа Бастау в сумме 21 718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бюджете сельского округа Бастау на 2024 год предусмотрены целевые трансферты из вышестоящих бюджетов,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Атбасарского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Бастау на 2024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Атбасарского районного маслихата Акмолинской области от 18.03.2024 </w:t>
      </w:r>
      <w:r>
        <w:rPr>
          <w:rFonts w:ascii="Times New Roman"/>
          <w:b w:val="false"/>
          <w:i w:val="false"/>
          <w:color w:val="ff0000"/>
          <w:sz w:val="28"/>
        </w:rPr>
        <w:t>№ 8С 13/10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29 691,6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10/5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Бастау на 2025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10/5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Бастау на 2026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10/5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2024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Атбасарского районного маслихата Акмолинской области от 18.03.2024 </w:t>
      </w:r>
      <w:r>
        <w:rPr>
          <w:rFonts w:ascii="Times New Roman"/>
          <w:b w:val="false"/>
          <w:i w:val="false"/>
          <w:color w:val="ff0000"/>
          <w:sz w:val="28"/>
        </w:rPr>
        <w:t>№ 8С 13/10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