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01ec" w14:textId="ff80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26/13 "О бюджете сельского округа Бастау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20 апреля 2023 года № 8С 2/10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сельского округа Бастау на 2023-2025 годы" от 23 декабря 2022 года № 7С 26/13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Бастау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161,9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2/10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27 061,9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2/10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пляжа и подготовки к купальном сезону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