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51a8" w14:textId="0425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26/15 "О бюджете Макеевского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апреля 2023 года № 8С 2/12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Макеевского сельского округа на 2023-2025 годы" от 23 декабря 2022 года № 7С 26/15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Макеевского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59 563,6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-32 813,6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32 813,6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32 813,6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светодиодных светильников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контейниров для твердых бытовых отходов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