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6323" w14:textId="5b263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23 декабря 2022 года № 7С 26/18 "О бюджете Покровского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20 апреля 2023 года № 8С 2/15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бюджете Покровского сельского округа на 2023-2025 годы" от 23 декабря 2022 года № 7С 26/18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Покровского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22 201,0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10 348,0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11 853,0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24 278,4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-2 077,4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2 077,4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2 077,4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Атбасарского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 2/15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26/18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Покровского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24 278,4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22 303,3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22 303,3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22 303,3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- 2 077,4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