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45cf" w14:textId="c6745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Атбасарского районного маслихата от 23 декабря 2022 года № 7С 26/19 "О бюджете Полтавского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20 апреля 2023 года № 8С 2/16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бюджете Полтавского сельского округа на 2023-2025 годы" от 23 декабря 2022 года №7С 26/19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бюджет Полтавского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21 447,0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7 546,0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13 901,0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21 652,5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205,5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205,5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Атбасарского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 2/16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26/19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Полтавского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21 652,5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19 831,8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 2/16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26/19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