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c20a" w14:textId="4ddc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23 декабря 2022 года № 7С 26/23 "О бюджете Сепеевского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20 апреля 2023 года № 8С 2/20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Сепеевского сельского округа на 2023-2025 годы" от 23 декабря 2022 года № 7С 26/23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Сепеевского сельского округа на 2023-2024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460 428,0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453 517,0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461 009,6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581,6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581,6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8С 2/20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26/23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Сепеевского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453 517,0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461 009,6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 2/20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26/23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428 353,0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420 353,0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Есенгельды по улицам Амангельды и Тын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Есенгельды по улице Бейбитшилик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147 144,0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"Атбасар-Сочинское"- Есенгельды 48-90 км Атбасарского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