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86ef" w14:textId="8738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26/18 "О бюджете Покровского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17 ноября 2023 года № 8С 9/12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Покровского сельского округа на 2023-2025 годы" от 23 декабря 2022 года № 7С 26/18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Покровского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22 797,3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22 797,3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22 797,3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