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36a9" w14:textId="6283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23 декабря 2022 года № 7С 26/20 "О бюджете Сергеевского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17 ноября 2023 года № 8С 9/14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Сергеевского сельского округа на 2023-2025 годы" от 23 декабря 2022 года № 7С 26/20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Сергеевского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134 738,0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7 617,0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126 727,0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137 173,6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2 435,6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2 435,6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2 435,6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9/14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26/20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Сергеевского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137 173,6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106 064,0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9/14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26/20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автомобиля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участка автодороги по улице Аблайхана в селе Сергеевка, в рамках реализации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участка автодороги по улице Есенберлина в селе Сергеевка, в рамках реализации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