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c767" w14:textId="3a3c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26/22 "О бюджете Ярославского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2023 года № 8С 9/16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Ярославского сельского округа на 2023-2025 годы" от 23 декабря 2022 года № 7С 26/22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Ярославского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10 820,7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12 045,0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29 624,5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-6 746,5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6 746,5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6 746,5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