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fe13" w14:textId="821f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Сепеевского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Сепеевского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52 372,9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2 255,9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Сепеевского сельского округа на 2024 год объем бюджетной субвенции, передаваемой из районного бюджета в бюджет Сепеевского сельского округа в сумме 29 155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Сепеевского сельского округа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8С 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очистных сооружении с.Есенгельды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