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54f0" w14:textId="5f35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Жалтырского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22 декабря 2023 года № 8С-15-4.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Жалтырского сельского округа на 2024 –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76669,0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51714,0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78636,0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Жалтырского сельского округа на 2024 год предусмотрены бюджетные субвенции, передаваемые из районного бюджета в бюджет сельского округа в сумме 24660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Жалтырского сельского округа на 2024 год предусмотрены целевые текущие трансферты из республиканского бюджета в общей сумме 65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Жалтырского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2024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орагана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8С-15-4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Жалтырского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