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d7a10" w14:textId="45d7a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Буландынского районного маслихата от 26 декабря 2022 года № 7С-31/11 "О бюджете Никольского сельского округа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Буландынского районного маслихата Акмолинской области от 27 апреля 2023 года № 8С-3/7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Буландынский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Буландынского районного маслихата "О бюджете Никольского сельского округа на 2023-2025 годы" от 26 декабря 2022 года № 7С-31/11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Никольского сельского округа на 2023-2025 годы, согласно приложениям 1, 2 и 3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31217,0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2763,0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28454,0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31638,4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- 421,4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421,4 тысячи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вышеуказанному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Н.Сексенов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апреля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8С-3/7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7С-31/11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Никольского сельского округа на 2023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