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2da1" w14:textId="b3d2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Буландынского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27 июня 2023 года № 8С-6/4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08 февраля 2023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178807),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Буландынского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27 апреля 2023 года № 8С-3/12 "Об утверждении Методики оценки деятельности административных государственных служащих корпуса "Б" аппарата Буландынского районного маслихата".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и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8С-6/4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Буландынского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(далее-Методика) государственного учреждения "Аппарат маслихата Буландынского района" (далее-аппарат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(далее-Типовая методика),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08 февраля 2023 года № 34 (зарегистрирован в Реестре государственной регистрации нормативных правовых актов № 31890) и определяет порядок оценки деятельности административных государственных служащих корпуса "Б" (далее-служащие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