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c3ca" w14:textId="cdac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26 декабря 2022 года № 7С-31/11 "О бюджете Никольского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8 сентября 2023 года № 8С-8/9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бюджете Никольского сельского округа на 2023-2025 годы" от 26 декабря 2022 года № 7С-31/11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Никольского сельского округа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31217,0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2763,0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28454,0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31638,4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- 421,4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421,4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Буландынского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8С-8/9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7С-31/11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Никольского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